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EDB7" w14:textId="77777777" w:rsidR="004E3A17" w:rsidRDefault="004E3A17">
      <w:pPr>
        <w:autoSpaceDE w:val="0"/>
        <w:autoSpaceDN w:val="0"/>
        <w:spacing w:after="256" w:line="220" w:lineRule="exact"/>
      </w:pPr>
    </w:p>
    <w:p w14:paraId="0F8EC6E3" w14:textId="0E03C783" w:rsidR="004E3A17" w:rsidRDefault="003B5230">
      <w:pPr>
        <w:autoSpaceDE w:val="0"/>
        <w:autoSpaceDN w:val="0"/>
        <w:spacing w:before="252" w:after="0" w:line="245" w:lineRule="auto"/>
        <w:ind w:left="6074"/>
      </w:pPr>
      <w:proofErr w:type="spellStart"/>
      <w:r>
        <w:rPr>
          <w:rFonts w:ascii="TimesNewRomanPSMT" w:eastAsia="TimesNewRomanPSMT" w:hAnsi="TimesNewRomanPSMT"/>
          <w:color w:val="221F1F"/>
          <w:sz w:val="16"/>
        </w:rPr>
        <w:t>Załącznik</w:t>
      </w:r>
      <w:proofErr w:type="spellEnd"/>
      <w:r>
        <w:rPr>
          <w:rFonts w:ascii="TimesNewRomanPSMT" w:eastAsia="TimesNewRomanPSMT" w:hAnsi="TimesNewRomanPSMT"/>
          <w:color w:val="221F1F"/>
          <w:sz w:val="16"/>
        </w:rPr>
        <w:t xml:space="preserve"> do </w:t>
      </w:r>
      <w:proofErr w:type="spellStart"/>
      <w:r w:rsidR="00D11785">
        <w:rPr>
          <w:rFonts w:ascii="TimesNewRomanPSMT" w:eastAsia="TimesNewRomanPSMT" w:hAnsi="TimesNewRomanPSMT"/>
          <w:color w:val="221F1F"/>
          <w:sz w:val="16"/>
        </w:rPr>
        <w:t>R</w:t>
      </w:r>
      <w:r>
        <w:rPr>
          <w:rFonts w:ascii="TimesNewRomanPSMT" w:eastAsia="TimesNewRomanPSMT" w:hAnsi="TimesNewRomanPSMT"/>
          <w:color w:val="221F1F"/>
          <w:sz w:val="16"/>
        </w:rPr>
        <w:t>ozporządzenia</w:t>
      </w:r>
      <w:proofErr w:type="spellEnd"/>
      <w:r>
        <w:rPr>
          <w:rFonts w:ascii="TimesNewRomanPSMT" w:eastAsia="TimesNewRomanPSMT" w:hAnsi="TimesNewRomanPSMT"/>
          <w:color w:val="221F1F"/>
          <w:sz w:val="16"/>
        </w:rPr>
        <w:t xml:space="preserve"> </w:t>
      </w:r>
      <w:proofErr w:type="spellStart"/>
      <w:r>
        <w:rPr>
          <w:rFonts w:ascii="TimesNewRomanPSMT" w:eastAsia="TimesNewRomanPSMT" w:hAnsi="TimesNewRomanPSMT"/>
          <w:color w:val="221F1F"/>
          <w:sz w:val="16"/>
        </w:rPr>
        <w:t>Ministra</w:t>
      </w:r>
      <w:proofErr w:type="spellEnd"/>
      <w:r>
        <w:rPr>
          <w:rFonts w:ascii="TimesNewRomanPSMT" w:eastAsia="TimesNewRomanPSMT" w:hAnsi="TimesNewRomanPSMT"/>
          <w:color w:val="221F1F"/>
          <w:sz w:val="16"/>
        </w:rPr>
        <w:t xml:space="preserve"> </w:t>
      </w:r>
      <w:proofErr w:type="spellStart"/>
      <w:r>
        <w:rPr>
          <w:rFonts w:ascii="TimesNewRomanPSMT" w:eastAsia="TimesNewRomanPSMT" w:hAnsi="TimesNewRomanPSMT"/>
          <w:color w:val="221F1F"/>
          <w:sz w:val="16"/>
        </w:rPr>
        <w:t>Klimatu</w:t>
      </w:r>
      <w:proofErr w:type="spellEnd"/>
      <w:r>
        <w:rPr>
          <w:rFonts w:ascii="TimesNewRomanPSMT" w:eastAsia="TimesNewRomanPSMT" w:hAnsi="TimesNewRomanPSMT"/>
          <w:color w:val="221F1F"/>
          <w:sz w:val="16"/>
        </w:rPr>
        <w:t xml:space="preserve"> </w:t>
      </w:r>
      <w:proofErr w:type="spellStart"/>
      <w:r>
        <w:rPr>
          <w:rFonts w:ascii="TimesNewRomanPSMT" w:eastAsia="TimesNewRomanPSMT" w:hAnsi="TimesNewRomanPSMT"/>
          <w:color w:val="221F1F"/>
          <w:sz w:val="16"/>
        </w:rPr>
        <w:t>i</w:t>
      </w:r>
      <w:proofErr w:type="spellEnd"/>
      <w:r>
        <w:rPr>
          <w:rFonts w:ascii="TimesNewRomanPSMT" w:eastAsia="TimesNewRomanPSMT" w:hAnsi="TimesNewRomanPSMT"/>
          <w:color w:val="221F1F"/>
          <w:sz w:val="16"/>
        </w:rPr>
        <w:t xml:space="preserve"> </w:t>
      </w:r>
      <w:proofErr w:type="spellStart"/>
      <w:r>
        <w:rPr>
          <w:rFonts w:ascii="TimesNewRomanPSMT" w:eastAsia="TimesNewRomanPSMT" w:hAnsi="TimesNewRomanPSMT"/>
          <w:color w:val="221F1F"/>
          <w:sz w:val="16"/>
        </w:rPr>
        <w:t>Środowiska</w:t>
      </w:r>
      <w:proofErr w:type="spellEnd"/>
      <w:r>
        <w:rPr>
          <w:rFonts w:ascii="TimesNewRomanPSMT" w:eastAsia="TimesNewRomanPSMT" w:hAnsi="TimesNewRomanPSMT"/>
          <w:color w:val="221F1F"/>
          <w:sz w:val="16"/>
        </w:rPr>
        <w:t xml:space="preserve"> z </w:t>
      </w:r>
      <w:proofErr w:type="spellStart"/>
      <w:r>
        <w:rPr>
          <w:rFonts w:ascii="TimesNewRomanPSMT" w:eastAsia="TimesNewRomanPSMT" w:hAnsi="TimesNewRomanPSMT"/>
          <w:color w:val="221F1F"/>
          <w:sz w:val="16"/>
        </w:rPr>
        <w:t>dnia</w:t>
      </w:r>
      <w:proofErr w:type="spellEnd"/>
      <w:r>
        <w:rPr>
          <w:rFonts w:ascii="TimesNewRomanPSMT" w:eastAsia="TimesNewRomanPSMT" w:hAnsi="TimesNewRomanPSMT"/>
          <w:color w:val="221F1F"/>
          <w:sz w:val="16"/>
        </w:rPr>
        <w:t xml:space="preserve"> 24 </w:t>
      </w:r>
      <w:proofErr w:type="spellStart"/>
      <w:r>
        <w:rPr>
          <w:rFonts w:ascii="TimesNewRomanPSMT" w:eastAsia="TimesNewRomanPSMT" w:hAnsi="TimesNewRomanPSMT"/>
          <w:color w:val="221F1F"/>
          <w:sz w:val="16"/>
        </w:rPr>
        <w:t>listopada</w:t>
      </w:r>
      <w:proofErr w:type="spellEnd"/>
      <w:r>
        <w:rPr>
          <w:rFonts w:ascii="TimesNewRomanPSMT" w:eastAsia="TimesNewRomanPSMT" w:hAnsi="TimesNewRomanPSMT"/>
          <w:color w:val="221F1F"/>
          <w:sz w:val="16"/>
        </w:rPr>
        <w:t xml:space="preserve"> 2022 r. (Dz. U. poz. 2443)</w:t>
      </w:r>
    </w:p>
    <w:p w14:paraId="445897B0" w14:textId="51AC379B" w:rsidR="004E3A17" w:rsidRPr="00570D4C" w:rsidRDefault="00D11785" w:rsidP="00D11785">
      <w:pPr>
        <w:autoSpaceDE w:val="0"/>
        <w:autoSpaceDN w:val="0"/>
        <w:spacing w:before="688" w:after="420" w:line="230" w:lineRule="auto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</w:t>
      </w:r>
      <w:r w:rsidRPr="00570D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WNIOSEK O </w:t>
      </w:r>
      <w:r w:rsidRPr="00570D4C">
        <w:rPr>
          <w:rFonts w:ascii="Times New Roman,Bold" w:eastAsia="Times New Roman,Bold" w:hAnsi="Times New Roman,Bold"/>
          <w:b/>
          <w:color w:val="000000"/>
          <w:sz w:val="28"/>
          <w:szCs w:val="28"/>
        </w:rPr>
        <w:t>WYPŁATĘ</w:t>
      </w:r>
      <w:r w:rsidRPr="00570D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DODATKU ELEKTRYCZNEGO </w:t>
      </w:r>
    </w:p>
    <w:tbl>
      <w:tblPr>
        <w:tblW w:w="0" w:type="auto"/>
        <w:tblInd w:w="273" w:type="dxa"/>
        <w:tblLayout w:type="fixed"/>
        <w:tblLook w:val="04A0" w:firstRow="1" w:lastRow="0" w:firstColumn="1" w:lastColumn="0" w:noHBand="0" w:noVBand="1"/>
      </w:tblPr>
      <w:tblGrid>
        <w:gridCol w:w="9150"/>
      </w:tblGrid>
      <w:tr w:rsidR="004E3A17" w14:paraId="1BADD0F2" w14:textId="77777777">
        <w:trPr>
          <w:trHeight w:hRule="exact" w:val="4106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010E2" w14:textId="77777777" w:rsidR="004E3A17" w:rsidRPr="00570D4C" w:rsidRDefault="003B5230">
            <w:pPr>
              <w:autoSpaceDE w:val="0"/>
              <w:autoSpaceDN w:val="0"/>
              <w:spacing w:before="32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UWAGA! </w:t>
            </w:r>
          </w:p>
          <w:p w14:paraId="04546EB2" w14:textId="4209ABAE" w:rsidR="004E3A17" w:rsidRPr="00570D4C" w:rsidRDefault="003B5230">
            <w:pPr>
              <w:autoSpaceDE w:val="0"/>
              <w:autoSpaceDN w:val="0"/>
              <w:spacing w:before="116" w:after="0" w:line="254" w:lineRule="auto"/>
              <w:ind w:left="11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 xml:space="preserve">Informacje przedstawione we wniosku o wypłatę dodatku elektrycznego składa się </w:t>
            </w:r>
            <w:r w:rsidRPr="0057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pod rygorem </w:t>
            </w:r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  <w:u w:val="single"/>
              </w:rPr>
              <w:t>odpowiedzialności karnej za składanie fałszywych</w:t>
            </w:r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  <w:u w:val="single"/>
              </w:rPr>
              <w:t>oświadczeń</w:t>
            </w:r>
            <w:r w:rsidRPr="0057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70D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zgodnie z art. 34 ust. 4 ustawy z dnia 7 </w:t>
            </w:r>
            <w:r w:rsidRPr="0057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października</w:t>
            </w:r>
            <w:r w:rsidRPr="00570D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2022 r. </w:t>
            </w:r>
            <w:r w:rsidR="00D11785" w:rsidRPr="00570D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br/>
            </w:r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 xml:space="preserve">o </w:t>
            </w:r>
            <w:proofErr w:type="spellStart"/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>szczególnych</w:t>
            </w:r>
            <w:proofErr w:type="spellEnd"/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>rozwiązaniach</w:t>
            </w:r>
            <w:proofErr w:type="spellEnd"/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>służących</w:t>
            </w:r>
            <w:proofErr w:type="spellEnd"/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>ochronie</w:t>
            </w:r>
            <w:proofErr w:type="spellEnd"/>
            <w:r w:rsidRPr="00570D4C">
              <w:rPr>
                <w:rFonts w:ascii="Times New Roman" w:eastAsia="Times New Roman,Bold" w:hAnsi="Times New Roman" w:cs="Times New Roman"/>
                <w:b/>
                <w:color w:val="000000"/>
                <w:sz w:val="28"/>
                <w:szCs w:val="28"/>
              </w:rPr>
              <w:t xml:space="preserve"> odbiorców energii elektrycznej w 2023 roku w związku z sytuacją na rynku energii </w:t>
            </w:r>
            <w:r w:rsidRPr="0057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elektrycznej</w:t>
            </w:r>
            <w:r w:rsidRPr="00570D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(Dz. U. poz. 2127</w:t>
            </w:r>
            <w:r w:rsidRPr="0057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z późn. zm.</w:t>
            </w:r>
            <w:r w:rsidRPr="00570D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  <w:r w:rsidRPr="0057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zwanej dalej „ustawą”</w:t>
            </w:r>
            <w:r w:rsidRPr="00570D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362745CE" w14:textId="77777777" w:rsidR="004E3A17" w:rsidRDefault="003B5230">
            <w:pPr>
              <w:autoSpaceDE w:val="0"/>
              <w:autoSpaceDN w:val="0"/>
              <w:spacing w:before="36" w:after="0" w:line="252" w:lineRule="auto"/>
              <w:ind w:left="110" w:right="40"/>
              <w:jc w:val="both"/>
            </w:pPr>
            <w:r w:rsidRPr="00570D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Zgodnie z art. 30 ust. 1 ustawy kwota dodatku elektrycznego wynosi 1000 </w:t>
            </w:r>
            <w:r w:rsidRPr="0057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zł</w:t>
            </w:r>
            <w:r w:rsidRPr="00570D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W </w:t>
            </w:r>
            <w:r w:rsidRPr="0057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przypadk</w:t>
            </w:r>
            <w:r w:rsidRPr="0057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 gdy zużycie energii elektrycznej w gospodarstwie domowym </w:t>
            </w:r>
            <w:r w:rsidRPr="00570D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w tym samym miejscu zamieszkania </w:t>
            </w:r>
            <w:r w:rsidRPr="0057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2021 r. wyniosło więcej niż 5 MWh, dodatek elektryczny wynosi 1500 zł</w:t>
            </w:r>
            <w:r w:rsidRPr="00570D4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(art. 30 ust. 2 ustawy)1).</w:t>
            </w:r>
            <w:r>
              <w:rPr>
                <w:rFonts w:ascii="TimesNewRomanPSMT" w:eastAsia="TimesNewRomanPSMT" w:hAnsi="TimesNewRomanPSMT"/>
                <w:color w:val="000000"/>
                <w:sz w:val="28"/>
              </w:rPr>
              <w:t xml:space="preserve"> </w:t>
            </w:r>
          </w:p>
        </w:tc>
      </w:tr>
    </w:tbl>
    <w:p w14:paraId="12557656" w14:textId="77777777" w:rsidR="008810E7" w:rsidRPr="008810E7" w:rsidRDefault="003B5230" w:rsidP="008810E7">
      <w:pPr>
        <w:tabs>
          <w:tab w:val="left" w:pos="614"/>
        </w:tabs>
        <w:autoSpaceDE w:val="0"/>
        <w:autoSpaceDN w:val="0"/>
        <w:spacing w:before="272" w:after="0" w:line="274" w:lineRule="auto"/>
        <w:ind w:left="388" w:right="432"/>
        <w:rPr>
          <w:rFonts w:ascii="Times New Roman" w:hAnsi="Times New Roman" w:cs="Times New Roman"/>
          <w:b/>
          <w:bCs/>
          <w:sz w:val="20"/>
          <w:szCs w:val="20"/>
        </w:rPr>
      </w:pPr>
      <w:r w:rsidRPr="008810E7"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>1)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Do wniosku dołącza </w:t>
      </w:r>
      <w:proofErr w:type="spellStart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się</w:t>
      </w:r>
      <w:proofErr w:type="spellEnd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rozliczenie</w:t>
      </w:r>
      <w:proofErr w:type="spellEnd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z </w:t>
      </w:r>
      <w:proofErr w:type="spellStart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przedsiębiorstwem</w:t>
      </w:r>
      <w:proofErr w:type="spellEnd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energetycznym</w:t>
      </w:r>
      <w:proofErr w:type="spellEnd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potwierdzające</w:t>
      </w:r>
      <w:proofErr w:type="spellEnd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zużycie</w:t>
      </w:r>
      <w:proofErr w:type="spellEnd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energii</w:t>
      </w:r>
      <w:proofErr w:type="spellEnd"/>
      <w:r w:rsidRPr="008810E7"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10E7"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>elektrycznej</w:t>
      </w:r>
      <w:proofErr w:type="spellEnd"/>
      <w:r w:rsidR="00D11785" w:rsidRPr="008810E7"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 xml:space="preserve">w 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2021 r. </w:t>
      </w:r>
      <w:proofErr w:type="spellStart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przekraczające</w:t>
      </w:r>
      <w:proofErr w:type="spellEnd"/>
      <w:r w:rsidRPr="00881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5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 xml:space="preserve"> MWh.</w:t>
      </w:r>
    </w:p>
    <w:p w14:paraId="00EDBE1B" w14:textId="7887F1D5" w:rsidR="004E3A17" w:rsidRPr="008810E7" w:rsidRDefault="003B5230" w:rsidP="008810E7">
      <w:pPr>
        <w:tabs>
          <w:tab w:val="left" w:pos="614"/>
        </w:tabs>
        <w:autoSpaceDE w:val="0"/>
        <w:autoSpaceDN w:val="0"/>
        <w:spacing w:before="272" w:after="0" w:line="274" w:lineRule="auto"/>
        <w:ind w:left="388" w:right="432"/>
      </w:pPr>
      <w:proofErr w:type="spellStart"/>
      <w:r w:rsidRPr="008810E7">
        <w:rPr>
          <w:rFonts w:ascii="Times New Roman" w:eastAsia="Times New Roman" w:hAnsi="Times New Roman" w:cs="Times New Roman"/>
          <w:color w:val="000000"/>
          <w:sz w:val="20"/>
          <w:szCs w:val="20"/>
        </w:rPr>
        <w:t>Skrócona</w:t>
      </w:r>
      <w:proofErr w:type="spellEnd"/>
      <w:r w:rsidRPr="008810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10E7">
        <w:rPr>
          <w:rFonts w:ascii="Times New Roman" w:eastAsia="Times New Roman" w:hAnsi="Times New Roman" w:cs="Times New Roman"/>
          <w:color w:val="000000"/>
          <w:sz w:val="20"/>
          <w:szCs w:val="20"/>
        </w:rPr>
        <w:t>instrukcja</w:t>
      </w:r>
      <w:proofErr w:type="spellEnd"/>
      <w:r w:rsidRPr="008810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10E7">
        <w:rPr>
          <w:rFonts w:ascii="Times New Roman" w:eastAsia="Times New Roman" w:hAnsi="Times New Roman" w:cs="Times New Roman"/>
          <w:color w:val="000000"/>
          <w:sz w:val="20"/>
          <w:szCs w:val="20"/>
        </w:rPr>
        <w:t>wypełniania</w:t>
      </w:r>
      <w:proofErr w:type="spellEnd"/>
      <w:r w:rsidRPr="008810E7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: </w:t>
      </w:r>
    </w:p>
    <w:tbl>
      <w:tblPr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480"/>
        <w:gridCol w:w="8831"/>
      </w:tblGrid>
      <w:tr w:rsidR="004E3A17" w:rsidRPr="008810E7" w14:paraId="3F9B154A" w14:textId="77777777" w:rsidTr="008810E7">
        <w:trPr>
          <w:trHeight w:hRule="exact" w:val="796"/>
        </w:trPr>
        <w:tc>
          <w:tcPr>
            <w:tcW w:w="480" w:type="dxa"/>
            <w:shd w:val="clear" w:color="auto" w:fill="FFFFFF"/>
            <w:tcMar>
              <w:left w:w="0" w:type="dxa"/>
              <w:right w:w="0" w:type="dxa"/>
            </w:tcMar>
          </w:tcPr>
          <w:p w14:paraId="3BA2B7CC" w14:textId="11130B91" w:rsidR="004E3A17" w:rsidRPr="008810E7" w:rsidRDefault="003B5230" w:rsidP="00D11785">
            <w:pPr>
              <w:autoSpaceDE w:val="0"/>
              <w:autoSpaceDN w:val="0"/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0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31" w:type="dxa"/>
            <w:shd w:val="clear" w:color="auto" w:fill="FFFFFF"/>
            <w:tcMar>
              <w:left w:w="0" w:type="dxa"/>
              <w:right w:w="0" w:type="dxa"/>
            </w:tcMar>
          </w:tcPr>
          <w:p w14:paraId="6C71EA78" w14:textId="0294D907" w:rsidR="004E3A17" w:rsidRPr="008810E7" w:rsidRDefault="003B5230" w:rsidP="00D11785">
            <w:pPr>
              <w:autoSpaceDE w:val="0"/>
              <w:autoSpaceDN w:val="0"/>
              <w:spacing w:after="0" w:line="312" w:lineRule="auto"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8810E7">
              <w:rPr>
                <w:rFonts w:ascii="Times New Roman" w:eastAsia="Times New Roman,Bold" w:hAnsi="Times New Roman" w:cs="Times New Roman"/>
                <w:b/>
                <w:color w:val="000000"/>
                <w:sz w:val="20"/>
                <w:szCs w:val="20"/>
              </w:rPr>
              <w:t>Należy wypełniać</w:t>
            </w:r>
            <w:r w:rsidRPr="008810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WIELKIMI LITERAMI. Pola </w:t>
            </w:r>
            <w:proofErr w:type="spellStart"/>
            <w:r w:rsidRPr="008810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wyboru</w:t>
            </w:r>
            <w:proofErr w:type="spellEnd"/>
            <w:r w:rsidRPr="008810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0E7">
              <w:rPr>
                <w:rFonts w:ascii="Times New Roman" w:eastAsia="Times New Roman,Bold" w:hAnsi="Times New Roman" w:cs="Times New Roman"/>
                <w:b/>
                <w:color w:val="000000"/>
                <w:sz w:val="20"/>
                <w:szCs w:val="20"/>
              </w:rPr>
              <w:t>należy</w:t>
            </w:r>
            <w:proofErr w:type="spellEnd"/>
            <w:r w:rsidRPr="008810E7">
              <w:rPr>
                <w:rFonts w:ascii="Times New Roman" w:eastAsia="Times New Roman,Bold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0E7">
              <w:rPr>
                <w:rFonts w:ascii="Times New Roman" w:eastAsia="Times New Roman,Bold" w:hAnsi="Times New Roman" w:cs="Times New Roman"/>
                <w:b/>
                <w:color w:val="000000"/>
                <w:sz w:val="20"/>
                <w:szCs w:val="20"/>
              </w:rPr>
              <w:t>zaznaczać</w:t>
            </w:r>
            <w:proofErr w:type="spellEnd"/>
            <w:r w:rsidRPr="008810E7">
              <w:rPr>
                <w:rFonts w:ascii="Times New Roman" w:eastAsia="Times New Roman,Bold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810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V</w:t>
            </w:r>
            <w:r w:rsidR="008810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0E7" w:rsidRPr="008810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lub</w:t>
            </w:r>
            <w:proofErr w:type="spellEnd"/>
            <w:r w:rsidR="008810E7" w:rsidRPr="008810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X</w:t>
            </w:r>
            <w:r w:rsidR="008810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A05F8A8" w14:textId="77777777" w:rsidR="004E3A17" w:rsidRPr="008810E7" w:rsidRDefault="004E3A17" w:rsidP="00D1178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1392C" w14:textId="77777777" w:rsidR="004E3A17" w:rsidRPr="008810E7" w:rsidRDefault="004E3A17" w:rsidP="00D11785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8C9C96" w14:textId="77777777" w:rsidR="004E3A17" w:rsidRDefault="003B5230" w:rsidP="00D11785">
      <w:pPr>
        <w:autoSpaceDE w:val="0"/>
        <w:autoSpaceDN w:val="0"/>
        <w:spacing w:after="0" w:line="254" w:lineRule="auto"/>
        <w:jc w:val="center"/>
      </w:pPr>
      <w:r>
        <w:rPr>
          <w:rFonts w:ascii="Times New Roman" w:eastAsia="Times New Roman" w:hAnsi="Times New Roman"/>
          <w:b/>
          <w:color w:val="000000"/>
        </w:rPr>
        <w:t>ORGAN</w:t>
      </w:r>
      <w:r>
        <w:rPr>
          <w:rFonts w:ascii="Times New Roman,Bold" w:eastAsia="Times New Roman,Bold" w:hAnsi="Times New Roman,Bold"/>
          <w:b/>
          <w:color w:val="000000"/>
        </w:rPr>
        <w:t xml:space="preserve">, DO KTÓREGO JEST SKŁADANY WNIOSEK O WYPŁATĘ </w:t>
      </w:r>
      <w:r>
        <w:rPr>
          <w:rFonts w:ascii="Times New Roman" w:eastAsia="Times New Roman" w:hAnsi="Times New Roman"/>
          <w:b/>
          <w:color w:val="000000"/>
        </w:rPr>
        <w:t>DODATKU ELEKTRYCZNEGO</w:t>
      </w:r>
      <w:r>
        <w:rPr>
          <w:rFonts w:ascii="TimesNewRomanPSMT" w:eastAsia="TimesNewRomanPSMT" w:hAnsi="TimesNewRomanPSMT"/>
          <w:color w:val="000000"/>
          <w:sz w:val="14"/>
        </w:rPr>
        <w:t>2)</w:t>
      </w:r>
    </w:p>
    <w:p w14:paraId="2AB18647" w14:textId="64F8EACC" w:rsidR="004E3A17" w:rsidRPr="00D11785" w:rsidRDefault="00D11785" w:rsidP="00D11785">
      <w:pPr>
        <w:autoSpaceDE w:val="0"/>
        <w:autoSpaceDN w:val="0"/>
        <w:spacing w:before="286" w:after="0" w:line="233" w:lineRule="auto"/>
        <w:jc w:val="center"/>
        <w:rPr>
          <w:b/>
          <w:bCs/>
        </w:rPr>
      </w:pPr>
      <w:r w:rsidRPr="00D11785">
        <w:rPr>
          <w:rFonts w:ascii="Times New Roman" w:eastAsia="Times New Roman" w:hAnsi="Times New Roman"/>
          <w:b/>
          <w:bCs/>
          <w:color w:val="000000"/>
        </w:rPr>
        <w:t>WÓJT GMINY J</w:t>
      </w:r>
      <w:r>
        <w:rPr>
          <w:rFonts w:ascii="Times New Roman" w:eastAsia="Times New Roman" w:hAnsi="Times New Roman"/>
          <w:b/>
          <w:bCs/>
          <w:color w:val="000000"/>
        </w:rPr>
        <w:t>A</w:t>
      </w:r>
      <w:r w:rsidRPr="00D11785">
        <w:rPr>
          <w:rFonts w:ascii="Times New Roman" w:eastAsia="Times New Roman" w:hAnsi="Times New Roman"/>
          <w:b/>
          <w:bCs/>
          <w:color w:val="000000"/>
        </w:rPr>
        <w:t>NOWICE WIELKIE</w:t>
      </w:r>
    </w:p>
    <w:p w14:paraId="1FB95953" w14:textId="768E6A94" w:rsidR="00570D4C" w:rsidRDefault="003B5230" w:rsidP="00570D4C">
      <w:pPr>
        <w:tabs>
          <w:tab w:val="left" w:pos="614"/>
        </w:tabs>
        <w:autoSpaceDE w:val="0"/>
        <w:autoSpaceDN w:val="0"/>
        <w:spacing w:before="522" w:after="0" w:line="274" w:lineRule="auto"/>
        <w:ind w:left="388" w:right="432"/>
        <w:rPr>
          <w:rFonts w:ascii="TimesNewRomanPSMT" w:eastAsia="TimesNewRomanPSMT" w:hAnsi="TimesNewRomanPSMT"/>
          <w:color w:val="000000"/>
          <w:sz w:val="18"/>
        </w:rPr>
      </w:pPr>
      <w:r>
        <w:rPr>
          <w:rFonts w:ascii="TimesNewRomanPSMT" w:eastAsia="TimesNewRomanPSMT" w:hAnsi="TimesNewRomanPSMT"/>
          <w:color w:val="000000"/>
          <w:sz w:val="13"/>
        </w:rPr>
        <w:t>2)</w:t>
      </w:r>
      <w:r>
        <w:rPr>
          <w:rFonts w:ascii="TimesNewRomanPSMT" w:eastAsia="TimesNewRomanPSMT" w:hAnsi="TimesNewRomanPSMT"/>
          <w:color w:val="000000"/>
          <w:sz w:val="18"/>
        </w:rPr>
        <w:t xml:space="preserve"> Dodatek elektryczny </w:t>
      </w:r>
      <w:r>
        <w:rPr>
          <w:rFonts w:ascii="Times New Roman" w:eastAsia="Times New Roman" w:hAnsi="Times New Roman"/>
          <w:color w:val="000000"/>
          <w:sz w:val="18"/>
        </w:rPr>
        <w:t xml:space="preserve">wypłaca wójt, burmistrz </w:t>
      </w:r>
      <w:r>
        <w:rPr>
          <w:rFonts w:ascii="TimesNewRomanPSMT" w:eastAsia="TimesNewRomanPSMT" w:hAnsi="TimesNewRomanPSMT"/>
          <w:color w:val="000000"/>
          <w:sz w:val="18"/>
        </w:rPr>
        <w:t xml:space="preserve">albo </w:t>
      </w:r>
      <w:r>
        <w:rPr>
          <w:rFonts w:ascii="Times New Roman" w:eastAsia="Times New Roman" w:hAnsi="Times New Roman"/>
          <w:color w:val="000000"/>
          <w:sz w:val="18"/>
        </w:rPr>
        <w:t xml:space="preserve">prezydent miasta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właściwy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ze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względu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na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miejsce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zamieszkania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osoby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fizycznej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składającej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wniosek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o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wypłatę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dodatku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elektrycznego</w:t>
      </w:r>
      <w:proofErr w:type="spellEnd"/>
      <w:r w:rsidR="00570D4C">
        <w:rPr>
          <w:rFonts w:ascii="TimesNewRomanPSMT" w:eastAsia="TimesNewRomanPSMT" w:hAnsi="TimesNewRomanPSMT"/>
          <w:color w:val="000000"/>
          <w:sz w:val="18"/>
        </w:rPr>
        <w:t xml:space="preserve">. </w:t>
      </w:r>
    </w:p>
    <w:p w14:paraId="24A4799B" w14:textId="77777777" w:rsidR="00570D4C" w:rsidRDefault="00570D4C" w:rsidP="00570D4C">
      <w:pPr>
        <w:autoSpaceDE w:val="0"/>
        <w:autoSpaceDN w:val="0"/>
        <w:spacing w:before="292" w:after="0" w:line="230" w:lineRule="auto"/>
      </w:pPr>
      <w:r>
        <w:rPr>
          <w:rFonts w:ascii="Times New Roman,Bold" w:eastAsia="Times New Roman,Bold" w:hAnsi="Times New Roman,Bold"/>
          <w:b/>
          <w:color w:val="000000"/>
        </w:rPr>
        <w:t xml:space="preserve">CZĘŚĆ I </w:t>
      </w:r>
    </w:p>
    <w:p w14:paraId="54D9E87A" w14:textId="77777777" w:rsidR="00570D4C" w:rsidRDefault="00570D4C" w:rsidP="00570D4C">
      <w:pPr>
        <w:autoSpaceDE w:val="0"/>
        <w:autoSpaceDN w:val="0"/>
        <w:spacing w:before="296" w:after="0" w:line="233" w:lineRule="auto"/>
        <w:ind w:left="758"/>
      </w:pPr>
      <w:r>
        <w:rPr>
          <w:rFonts w:ascii="Times New Roman,Bold" w:eastAsia="Times New Roman,Bold" w:hAnsi="Times New Roman,Bold"/>
          <w:b/>
          <w:color w:val="000000"/>
        </w:rPr>
        <w:t>DANE DOTYCZĄCE WNIOSKODAWCY I JEGO GOSPODARSTWA DOMOWEGO</w:t>
      </w:r>
    </w:p>
    <w:p w14:paraId="46B880DD" w14:textId="77777777" w:rsidR="00570D4C" w:rsidRDefault="00570D4C" w:rsidP="00570D4C">
      <w:pPr>
        <w:autoSpaceDE w:val="0"/>
        <w:autoSpaceDN w:val="0"/>
        <w:spacing w:before="156" w:after="0" w:line="233" w:lineRule="auto"/>
        <w:ind w:left="388"/>
      </w:pPr>
      <w:r>
        <w:rPr>
          <w:rFonts w:ascii="Times New Roman" w:eastAsia="Times New Roman" w:hAnsi="Times New Roman"/>
          <w:b/>
          <w:color w:val="000000"/>
        </w:rPr>
        <w:t>1.</w:t>
      </w:r>
      <w:r>
        <w:rPr>
          <w:rFonts w:ascii="Times New Roman,Bold" w:eastAsia="Times New Roman,Bold" w:hAnsi="Times New Roman,Bold"/>
          <w:b/>
          <w:color w:val="000000"/>
        </w:rPr>
        <w:t xml:space="preserve">Dane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osoby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fizycznej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składającej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wniosek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,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zwanej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dalej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 „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wnioskodawcą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>”.</w:t>
      </w:r>
    </w:p>
    <w:p w14:paraId="2F347162" w14:textId="77777777" w:rsidR="00570D4C" w:rsidRDefault="00570D4C" w:rsidP="00570D4C">
      <w:pPr>
        <w:autoSpaceDE w:val="0"/>
        <w:autoSpaceDN w:val="0"/>
        <w:spacing w:before="154" w:after="0" w:line="281" w:lineRule="auto"/>
        <w:ind w:left="388" w:right="720"/>
      </w:pPr>
      <w:r>
        <w:rPr>
          <w:rFonts w:ascii="Times New Roman" w:eastAsia="Times New Roman" w:hAnsi="Times New Roman"/>
          <w:b/>
          <w:color w:val="000000"/>
          <w:sz w:val="20"/>
        </w:rPr>
        <w:t xml:space="preserve">DANE WNIOSKODAWCY </w:t>
      </w:r>
      <w:r>
        <w:br/>
      </w:r>
      <w:r>
        <w:rPr>
          <w:rFonts w:ascii="TimesNewRomanPSMT" w:eastAsia="TimesNewRomanPSMT" w:hAnsi="TimesNewRomanPSMT"/>
          <w:color w:val="000000"/>
          <w:sz w:val="20"/>
        </w:rPr>
        <w:t>01.</w:t>
      </w:r>
      <w:r>
        <w:rPr>
          <w:rFonts w:ascii="Times New Roman" w:eastAsia="Times New Roman" w:hAnsi="Times New Roman"/>
          <w:color w:val="000000"/>
          <w:sz w:val="20"/>
        </w:rPr>
        <w:t>Imię (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imiona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>)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09EE80F1" w14:textId="77777777" w:rsidR="00570D4C" w:rsidRDefault="00570D4C" w:rsidP="00570D4C">
      <w:pPr>
        <w:autoSpaceDE w:val="0"/>
        <w:autoSpaceDN w:val="0"/>
        <w:spacing w:before="116" w:after="0" w:line="250" w:lineRule="auto"/>
        <w:ind w:left="388" w:right="720"/>
      </w:pPr>
      <w:r>
        <w:rPr>
          <w:rFonts w:ascii="TimesNewRomanPSMT" w:eastAsia="TimesNewRomanPSMT" w:hAnsi="TimesNewRomanPSMT"/>
          <w:color w:val="000000"/>
          <w:sz w:val="20"/>
        </w:rPr>
        <w:t xml:space="preserve">02.Nazwisko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DD543D7" w14:textId="77777777" w:rsidR="00570D4C" w:rsidRDefault="00570D4C" w:rsidP="00570D4C">
      <w:pPr>
        <w:autoSpaceDE w:val="0"/>
        <w:autoSpaceDN w:val="0"/>
        <w:spacing w:before="114" w:after="0" w:line="250" w:lineRule="auto"/>
        <w:ind w:left="388" w:right="720"/>
      </w:pPr>
      <w:r>
        <w:rPr>
          <w:rFonts w:ascii="TimesNewRomanPSMT" w:eastAsia="TimesNewRomanPSMT" w:hAnsi="TimesNewRomanPSMT"/>
          <w:color w:val="000000"/>
          <w:sz w:val="20"/>
        </w:rPr>
        <w:t xml:space="preserve">03.Obywatelstwo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99861FB" w14:textId="77777777" w:rsidR="00570D4C" w:rsidRDefault="00570D4C" w:rsidP="00570D4C">
      <w:pPr>
        <w:autoSpaceDE w:val="0"/>
        <w:autoSpaceDN w:val="0"/>
        <w:spacing w:before="114" w:after="148" w:line="233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 xml:space="preserve">04.Numer PESEL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2"/>
        <w:gridCol w:w="284"/>
        <w:gridCol w:w="284"/>
        <w:gridCol w:w="282"/>
        <w:gridCol w:w="280"/>
        <w:gridCol w:w="282"/>
        <w:gridCol w:w="284"/>
        <w:gridCol w:w="282"/>
        <w:gridCol w:w="282"/>
        <w:gridCol w:w="282"/>
        <w:gridCol w:w="284"/>
      </w:tblGrid>
      <w:tr w:rsidR="00570D4C" w14:paraId="55E58917" w14:textId="77777777" w:rsidTr="00386EB0">
        <w:trPr>
          <w:trHeight w:hRule="exact" w:val="370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3899E" w14:textId="77777777" w:rsidR="00570D4C" w:rsidRDefault="00570D4C" w:rsidP="00386EB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3250C" w14:textId="77777777" w:rsidR="00570D4C" w:rsidRDefault="00570D4C" w:rsidP="00386EB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13579" w14:textId="77777777" w:rsidR="00570D4C" w:rsidRDefault="00570D4C" w:rsidP="00386EB0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D1D07" w14:textId="77777777" w:rsidR="00570D4C" w:rsidRDefault="00570D4C" w:rsidP="00386EB0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F669D" w14:textId="77777777" w:rsidR="00570D4C" w:rsidRDefault="00570D4C" w:rsidP="00386EB0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08368" w14:textId="77777777" w:rsidR="00570D4C" w:rsidRDefault="00570D4C" w:rsidP="00386EB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56DF5AF" w14:textId="77777777" w:rsidR="00570D4C" w:rsidRDefault="00570D4C" w:rsidP="00386EB0"/>
        </w:tc>
        <w:tc>
          <w:tcPr>
            <w:tcW w:w="2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730AA" w14:textId="77777777" w:rsidR="00570D4C" w:rsidRDefault="00570D4C" w:rsidP="00386EB0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2A76C" w14:textId="77777777" w:rsidR="00570D4C" w:rsidRDefault="00570D4C" w:rsidP="00386EB0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DC6E2" w14:textId="77777777" w:rsidR="00570D4C" w:rsidRDefault="00570D4C" w:rsidP="00386EB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38E43" w14:textId="77777777" w:rsidR="00570D4C" w:rsidRDefault="00570D4C" w:rsidP="00386EB0"/>
        </w:tc>
      </w:tr>
    </w:tbl>
    <w:p w14:paraId="22447054" w14:textId="5C77DDF1" w:rsidR="00570D4C" w:rsidRPr="008810E7" w:rsidRDefault="00570D4C" w:rsidP="008810E7">
      <w:pPr>
        <w:autoSpaceDE w:val="0"/>
        <w:autoSpaceDN w:val="0"/>
        <w:spacing w:before="232" w:after="0" w:line="31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lastRenderedPageBreak/>
        <w:t xml:space="preserve">05.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Seria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i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numer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d</w:t>
      </w:r>
      <w:r>
        <w:rPr>
          <w:rFonts w:ascii="Times New Roman" w:eastAsia="Times New Roman" w:hAnsi="Times New Roman"/>
          <w:color w:val="000000"/>
          <w:sz w:val="20"/>
        </w:rPr>
        <w:t>okumentu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stwierdzającego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tożsamość</w:t>
      </w:r>
      <w:r>
        <w:rPr>
          <w:rFonts w:ascii="TimesNewRomanPSMT" w:eastAsia="TimesNewRomanPSMT" w:hAnsi="TimesNewRomanPSMT"/>
          <w:color w:val="000000"/>
          <w:sz w:val="13"/>
        </w:rPr>
        <w:t>3)</w:t>
      </w:r>
      <w:r>
        <w:br/>
      </w:r>
      <w:r>
        <w:rPr>
          <w:rFonts w:ascii="Times New Roman" w:eastAsia="Times New Roman" w:hAnsi="Times New Roman"/>
          <w:color w:val="000000"/>
        </w:rPr>
        <w:t xml:space="preserve">………………………………………………………………………………………………………….. </w:t>
      </w:r>
      <w:r>
        <w:rPr>
          <w:rFonts w:ascii="TimesNewRomanPSMT" w:eastAsia="TimesNewRomanPSMT" w:hAnsi="TimesNewRomanPSMT"/>
          <w:color w:val="000000"/>
          <w:sz w:val="13"/>
        </w:rPr>
        <w:t>3)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Należywypełnić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w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przypadku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,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gdy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osoba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nie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posiada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numeru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PESEL</w:t>
      </w:r>
      <w:r>
        <w:rPr>
          <w:rFonts w:ascii="TimesNewRomanPSMT" w:eastAsia="TimesNewRomanPSMT" w:hAnsi="TimesNewRomanPSMT"/>
          <w:color w:val="000000"/>
          <w:sz w:val="20"/>
        </w:rPr>
        <w:t>.</w:t>
      </w:r>
    </w:p>
    <w:p w14:paraId="72957B6C" w14:textId="77777777" w:rsidR="008810E7" w:rsidRDefault="008810E7" w:rsidP="008810E7">
      <w:pPr>
        <w:autoSpaceDE w:val="0"/>
        <w:autoSpaceDN w:val="0"/>
        <w:spacing w:before="440" w:after="0" w:line="307" w:lineRule="auto"/>
        <w:ind w:left="388" w:right="576"/>
      </w:pPr>
      <w:r>
        <w:rPr>
          <w:rFonts w:ascii="Times New Roman" w:eastAsia="Times New Roman" w:hAnsi="Times New Roman"/>
          <w:b/>
          <w:color w:val="000000"/>
        </w:rPr>
        <w:t xml:space="preserve">ADRES MIEJSCA ZAMIESZKANIA </w:t>
      </w:r>
      <w:r>
        <w:br/>
      </w:r>
      <w:r>
        <w:rPr>
          <w:rFonts w:ascii="TimesNewRomanPSMT" w:eastAsia="TimesNewRomanPSMT" w:hAnsi="TimesNewRomanPSMT"/>
          <w:color w:val="000000"/>
          <w:sz w:val="20"/>
        </w:rPr>
        <w:t>01.Gmina/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dzielnica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…………………………………………………………………………………………………………..</w:t>
      </w:r>
    </w:p>
    <w:p w14:paraId="6BACDA50" w14:textId="77777777" w:rsidR="008810E7" w:rsidRDefault="008810E7" w:rsidP="008810E7">
      <w:pPr>
        <w:autoSpaceDE w:val="0"/>
        <w:autoSpaceDN w:val="0"/>
        <w:spacing w:before="116" w:after="60" w:line="230" w:lineRule="auto"/>
        <w:ind w:left="388"/>
      </w:pPr>
      <w:proofErr w:type="spellStart"/>
      <w:r>
        <w:rPr>
          <w:rFonts w:ascii="TimesNewRomanPSMT" w:eastAsia="TimesNewRomanPSMT" w:hAnsi="TimesNewRomanPSMT"/>
          <w:color w:val="000000"/>
          <w:sz w:val="20"/>
        </w:rPr>
        <w:t>Kod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pocztowy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</w:p>
    <w:tbl>
      <w:tblPr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800"/>
        <w:gridCol w:w="160"/>
        <w:gridCol w:w="4820"/>
      </w:tblGrid>
      <w:tr w:rsidR="008810E7" w14:paraId="4275E74A" w14:textId="77777777" w:rsidTr="00386EB0">
        <w:trPr>
          <w:trHeight w:hRule="exact" w:val="534"/>
        </w:trPr>
        <w:tc>
          <w:tcPr>
            <w:tcW w:w="800" w:type="dxa"/>
            <w:tcMar>
              <w:left w:w="0" w:type="dxa"/>
              <w:right w:w="0" w:type="dxa"/>
            </w:tcMar>
          </w:tcPr>
          <w:p w14:paraId="61402778" w14:textId="77777777" w:rsidR="008810E7" w:rsidRDefault="008810E7" w:rsidP="00386EB0">
            <w:pPr>
              <w:autoSpaceDE w:val="0"/>
              <w:autoSpaceDN w:val="0"/>
              <w:spacing w:after="0" w:line="58" w:lineRule="exact"/>
            </w:pPr>
          </w:p>
          <w:tbl>
            <w:tblPr>
              <w:tblW w:w="0" w:type="auto"/>
              <w:tblInd w:w="195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</w:tblGrid>
            <w:tr w:rsidR="008810E7" w14:paraId="1DAD1CE2" w14:textId="77777777" w:rsidTr="00386EB0">
              <w:trPr>
                <w:trHeight w:hRule="exact" w:val="386"/>
              </w:trPr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53722E6" w14:textId="77777777" w:rsidR="008810E7" w:rsidRDefault="008810E7" w:rsidP="00386EB0"/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F42B881" w14:textId="77777777" w:rsidR="008810E7" w:rsidRDefault="008810E7" w:rsidP="00386EB0"/>
              </w:tc>
            </w:tr>
          </w:tbl>
          <w:p w14:paraId="1539D2C9" w14:textId="77777777" w:rsidR="008810E7" w:rsidRDefault="008810E7" w:rsidP="00386EB0">
            <w:pPr>
              <w:autoSpaceDE w:val="0"/>
              <w:autoSpaceDN w:val="0"/>
              <w:spacing w:after="0" w:line="14" w:lineRule="exact"/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665823D6" w14:textId="77777777" w:rsidR="008810E7" w:rsidRDefault="008810E7" w:rsidP="00386EB0">
            <w:pPr>
              <w:autoSpaceDE w:val="0"/>
              <w:autoSpaceDN w:val="0"/>
              <w:spacing w:before="148" w:after="0" w:line="233" w:lineRule="auto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0"/>
              </w:rPr>
              <w:t xml:space="preserve">- 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</w:tcPr>
          <w:p w14:paraId="5E63B922" w14:textId="77777777" w:rsidR="008810E7" w:rsidRDefault="008810E7" w:rsidP="00386EB0">
            <w:pPr>
              <w:autoSpaceDE w:val="0"/>
              <w:autoSpaceDN w:val="0"/>
              <w:spacing w:after="0" w:line="58" w:lineRule="exact"/>
            </w:pPr>
          </w:p>
          <w:tbl>
            <w:tblPr>
              <w:tblW w:w="0" w:type="auto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2"/>
              <w:gridCol w:w="282"/>
            </w:tblGrid>
            <w:tr w:rsidR="008810E7" w14:paraId="26533769" w14:textId="77777777" w:rsidTr="00386EB0">
              <w:trPr>
                <w:trHeight w:hRule="exact" w:val="386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2C238E0" w14:textId="77777777" w:rsidR="008810E7" w:rsidRDefault="008810E7" w:rsidP="00386EB0"/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00CB5F3" w14:textId="77777777" w:rsidR="008810E7" w:rsidRDefault="008810E7" w:rsidP="00386EB0"/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2AD1D8B" w14:textId="77777777" w:rsidR="008810E7" w:rsidRDefault="008810E7" w:rsidP="00386EB0"/>
              </w:tc>
            </w:tr>
          </w:tbl>
          <w:p w14:paraId="61818FC8" w14:textId="77777777" w:rsidR="008810E7" w:rsidRDefault="008810E7" w:rsidP="00386EB0">
            <w:pPr>
              <w:autoSpaceDE w:val="0"/>
              <w:autoSpaceDN w:val="0"/>
              <w:spacing w:after="0" w:line="14" w:lineRule="exact"/>
            </w:pPr>
          </w:p>
        </w:tc>
      </w:tr>
    </w:tbl>
    <w:p w14:paraId="4036D07C" w14:textId="77777777" w:rsidR="008810E7" w:rsidRDefault="008810E7" w:rsidP="008810E7">
      <w:pPr>
        <w:autoSpaceDE w:val="0"/>
        <w:autoSpaceDN w:val="0"/>
        <w:spacing w:before="200" w:after="0" w:line="250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02.</w:t>
      </w:r>
      <w:r>
        <w:rPr>
          <w:rFonts w:ascii="Times New Roman" w:eastAsia="Times New Roman" w:hAnsi="Times New Roman"/>
          <w:color w:val="000000"/>
          <w:sz w:val="20"/>
        </w:rPr>
        <w:t>Miejscowość</w:t>
      </w:r>
      <w:r>
        <w:br/>
      </w: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…………………………………………………………………………………………………………..</w:t>
      </w:r>
    </w:p>
    <w:p w14:paraId="11E8ED48" w14:textId="77777777" w:rsidR="008810E7" w:rsidRDefault="008810E7" w:rsidP="008810E7">
      <w:pPr>
        <w:autoSpaceDE w:val="0"/>
        <w:autoSpaceDN w:val="0"/>
        <w:spacing w:before="116" w:after="44" w:line="250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 xml:space="preserve">03.Ulica </w:t>
      </w:r>
      <w:r>
        <w:br/>
      </w: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…………………………………………………………………………………………………………..</w:t>
      </w:r>
    </w:p>
    <w:tbl>
      <w:tblPr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1780"/>
        <w:gridCol w:w="2340"/>
        <w:gridCol w:w="5300"/>
      </w:tblGrid>
      <w:tr w:rsidR="008810E7" w14:paraId="7E54074E" w14:textId="77777777" w:rsidTr="00386EB0">
        <w:trPr>
          <w:trHeight w:hRule="exact" w:val="310"/>
        </w:trPr>
        <w:tc>
          <w:tcPr>
            <w:tcW w:w="1780" w:type="dxa"/>
            <w:tcMar>
              <w:left w:w="0" w:type="dxa"/>
              <w:right w:w="0" w:type="dxa"/>
            </w:tcMar>
          </w:tcPr>
          <w:p w14:paraId="2FE39A88" w14:textId="77777777" w:rsidR="008810E7" w:rsidRDefault="008810E7" w:rsidP="00386EB0">
            <w:pPr>
              <w:autoSpaceDE w:val="0"/>
              <w:autoSpaceDN w:val="0"/>
              <w:spacing w:before="72" w:after="0" w:line="233" w:lineRule="auto"/>
              <w:ind w:left="200"/>
            </w:pPr>
            <w:r>
              <w:rPr>
                <w:rFonts w:ascii="TimesNewRomanPSMT" w:eastAsia="TimesNewRomanPSMT" w:hAnsi="TimesNewRomanPSMT"/>
                <w:color w:val="000000"/>
                <w:sz w:val="20"/>
              </w:rPr>
              <w:t xml:space="preserve">04.Nr </w:t>
            </w:r>
            <w:proofErr w:type="spellStart"/>
            <w:r>
              <w:rPr>
                <w:rFonts w:ascii="TimesNewRomanPSMT" w:eastAsia="TimesNewRomanPSMT" w:hAnsi="TimesNewRomanPSMT"/>
                <w:color w:val="000000"/>
                <w:sz w:val="20"/>
              </w:rPr>
              <w:t>domu</w:t>
            </w:r>
            <w:proofErr w:type="spellEnd"/>
            <w:r>
              <w:rPr>
                <w:rFonts w:ascii="TimesNewRomanPSMT" w:eastAsia="TimesNewRomanPSMT" w:hAnsi="TimesNewRomanPSMT"/>
                <w:color w:val="000000"/>
                <w:sz w:val="20"/>
              </w:rPr>
              <w:t xml:space="preserve"> 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14:paraId="49AC0FCC" w14:textId="77777777" w:rsidR="008810E7" w:rsidRDefault="008810E7" w:rsidP="00386EB0">
            <w:pPr>
              <w:autoSpaceDE w:val="0"/>
              <w:autoSpaceDN w:val="0"/>
              <w:spacing w:before="72" w:after="0" w:line="233" w:lineRule="auto"/>
              <w:ind w:left="542"/>
            </w:pPr>
            <w:r>
              <w:rPr>
                <w:rFonts w:ascii="TimesNewRomanPSMT" w:eastAsia="TimesNewRomanPSMT" w:hAnsi="TimesNewRomanPSMT"/>
                <w:color w:val="000000"/>
                <w:sz w:val="20"/>
              </w:rPr>
              <w:t xml:space="preserve">05. Nr </w:t>
            </w:r>
            <w:proofErr w:type="spellStart"/>
            <w:r>
              <w:rPr>
                <w:rFonts w:ascii="TimesNewRomanPSMT" w:eastAsia="TimesNewRomanPSMT" w:hAnsi="TimesNewRomanPSMT"/>
                <w:color w:val="000000"/>
                <w:sz w:val="20"/>
              </w:rPr>
              <w:t>mieszkania</w:t>
            </w:r>
            <w:proofErr w:type="spellEnd"/>
            <w:r>
              <w:rPr>
                <w:rFonts w:ascii="TimesNewRomanPSMT" w:eastAsia="TimesNewRomanPSMT" w:hAnsi="TimesNewRomanPSMT"/>
                <w:color w:val="000000"/>
                <w:sz w:val="20"/>
              </w:rPr>
              <w:t xml:space="preserve"> </w:t>
            </w:r>
          </w:p>
        </w:tc>
        <w:tc>
          <w:tcPr>
            <w:tcW w:w="5300" w:type="dxa"/>
            <w:tcMar>
              <w:left w:w="0" w:type="dxa"/>
              <w:right w:w="0" w:type="dxa"/>
            </w:tcMar>
          </w:tcPr>
          <w:p w14:paraId="68E6EE62" w14:textId="77777777" w:rsidR="008810E7" w:rsidRDefault="008810E7" w:rsidP="00386EB0">
            <w:pPr>
              <w:autoSpaceDE w:val="0"/>
              <w:autoSpaceDN w:val="0"/>
              <w:spacing w:before="46" w:after="0" w:line="259" w:lineRule="auto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0"/>
              </w:rPr>
              <w:t xml:space="preserve"> 06. Nr telefonu</w:t>
            </w:r>
            <w:r>
              <w:rPr>
                <w:rFonts w:ascii="TimesNewRomanPSMT" w:eastAsia="TimesNewRomanPSMT" w:hAnsi="TimesNewRomanPSMT"/>
                <w:color w:val="000000"/>
                <w:sz w:val="13"/>
              </w:rPr>
              <w:t>4)</w:t>
            </w:r>
            <w:r>
              <w:rPr>
                <w:rFonts w:ascii="TimesNewRomanPSMT" w:eastAsia="TimesNewRomanPSMT" w:hAnsi="TimesNewRomanPSMT"/>
                <w:color w:val="000000"/>
                <w:sz w:val="20"/>
              </w:rPr>
              <w:t xml:space="preserve">              07. Adres </w:t>
            </w:r>
            <w:proofErr w:type="spellStart"/>
            <w:r>
              <w:rPr>
                <w:rFonts w:ascii="TimesNewRomanPSMT" w:eastAsia="TimesNewRomanPSMT" w:hAnsi="TimesNewRomanPSMT"/>
                <w:color w:val="000000"/>
                <w:sz w:val="20"/>
              </w:rPr>
              <w:t>poczty</w:t>
            </w:r>
            <w:proofErr w:type="spellEnd"/>
            <w:r>
              <w:rPr>
                <w:rFonts w:ascii="TimesNewRomanPSMT" w:eastAsia="TimesNewRomanPSMT" w:hAnsi="TimesNewRomanPSMT"/>
                <w:color w:val="000000"/>
                <w:sz w:val="20"/>
              </w:rPr>
              <w:t xml:space="preserve"> elektronicznej</w:t>
            </w:r>
            <w:r>
              <w:rPr>
                <w:rFonts w:ascii="TimesNewRomanPSMT" w:eastAsia="TimesNewRomanPSMT" w:hAnsi="TimesNewRomanPSMT"/>
                <w:color w:val="000000"/>
                <w:sz w:val="13"/>
              </w:rPr>
              <w:t>4)</w:t>
            </w:r>
          </w:p>
        </w:tc>
      </w:tr>
    </w:tbl>
    <w:p w14:paraId="78A93624" w14:textId="77777777" w:rsidR="008810E7" w:rsidRDefault="008810E7" w:rsidP="008810E7">
      <w:pPr>
        <w:tabs>
          <w:tab w:val="left" w:pos="558"/>
        </w:tabs>
        <w:autoSpaceDE w:val="0"/>
        <w:autoSpaceDN w:val="0"/>
        <w:spacing w:before="18" w:after="0" w:line="307" w:lineRule="auto"/>
        <w:ind w:left="388" w:right="432"/>
      </w:pP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</w:t>
      </w:r>
      <w:r>
        <w:rPr>
          <w:rFonts w:ascii="TimesNewRomanPSMT" w:eastAsia="TimesNewRomanPSMT" w:hAnsi="TimesNewRomanPSMT"/>
          <w:color w:val="000000"/>
          <w:sz w:val="13"/>
        </w:rPr>
        <w:t>4)</w:t>
      </w:r>
      <w:r>
        <w:rPr>
          <w:rFonts w:ascii="Times New Roman" w:eastAsia="Times New Roman" w:hAnsi="Times New Roman"/>
          <w:color w:val="000000"/>
          <w:sz w:val="18"/>
        </w:rPr>
        <w:t xml:space="preserve">Dane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nieobowiązkowe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. W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przypadku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podania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adresu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e-</w:t>
      </w:r>
      <w:r>
        <w:rPr>
          <w:rFonts w:ascii="Times New Roman" w:eastAsia="Times New Roman" w:hAnsi="Times New Roman"/>
          <w:color w:val="000000"/>
          <w:sz w:val="18"/>
        </w:rPr>
        <w:t xml:space="preserve">mail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zostanie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na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niego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przesłana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informacja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o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wypłacie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dodatku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r>
        <w:tab/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elektrycznego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>.</w:t>
      </w:r>
    </w:p>
    <w:p w14:paraId="0E8EF832" w14:textId="77777777" w:rsidR="008810E7" w:rsidRDefault="008810E7" w:rsidP="008810E7">
      <w:pPr>
        <w:autoSpaceDE w:val="0"/>
        <w:autoSpaceDN w:val="0"/>
        <w:spacing w:before="530" w:after="0" w:line="250" w:lineRule="auto"/>
        <w:ind w:left="388" w:right="288"/>
      </w:pPr>
      <w:r>
        <w:rPr>
          <w:rFonts w:ascii="Times New Roman,Bold" w:eastAsia="Times New Roman,Bold" w:hAnsi="Times New Roman,Bold"/>
          <w:b/>
          <w:color w:val="000000"/>
        </w:rPr>
        <w:t xml:space="preserve">NUMER RACHUNKU PŁATNICZEGO, NA KTÓRY ZOSTANIE PRZEKAZANA KWOTA </w:t>
      </w:r>
      <w:r>
        <w:rPr>
          <w:rFonts w:ascii="Times New Roman" w:eastAsia="Times New Roman" w:hAnsi="Times New Roman"/>
          <w:b/>
          <w:color w:val="000000"/>
        </w:rPr>
        <w:t>DODATKU ELEKTRYCZNEGO</w:t>
      </w:r>
      <w:r>
        <w:rPr>
          <w:rFonts w:ascii="TimesNewRomanPSMT" w:eastAsia="TimesNewRomanPSMT" w:hAnsi="TimesNewRomanPSMT"/>
          <w:color w:val="000000"/>
          <w:sz w:val="14"/>
        </w:rPr>
        <w:t>5)</w:t>
      </w:r>
    </w:p>
    <w:p w14:paraId="1DD4460C" w14:textId="77777777" w:rsidR="008810E7" w:rsidRDefault="008810E7" w:rsidP="008810E7">
      <w:pPr>
        <w:autoSpaceDE w:val="0"/>
        <w:autoSpaceDN w:val="0"/>
        <w:spacing w:before="154" w:after="108" w:line="233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 xml:space="preserve">01.Numer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rachunku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30"/>
        <w:gridCol w:w="330"/>
        <w:gridCol w:w="326"/>
        <w:gridCol w:w="328"/>
        <w:gridCol w:w="328"/>
        <w:gridCol w:w="330"/>
        <w:gridCol w:w="328"/>
        <w:gridCol w:w="328"/>
        <w:gridCol w:w="328"/>
        <w:gridCol w:w="328"/>
        <w:gridCol w:w="328"/>
        <w:gridCol w:w="328"/>
        <w:gridCol w:w="328"/>
        <w:gridCol w:w="330"/>
        <w:gridCol w:w="326"/>
        <w:gridCol w:w="330"/>
        <w:gridCol w:w="328"/>
        <w:gridCol w:w="328"/>
        <w:gridCol w:w="328"/>
        <w:gridCol w:w="330"/>
        <w:gridCol w:w="326"/>
        <w:gridCol w:w="330"/>
        <w:gridCol w:w="328"/>
        <w:gridCol w:w="326"/>
        <w:gridCol w:w="330"/>
        <w:gridCol w:w="330"/>
        <w:gridCol w:w="328"/>
        <w:gridCol w:w="328"/>
      </w:tblGrid>
      <w:tr w:rsidR="008810E7" w14:paraId="6B6CB41B" w14:textId="77777777" w:rsidTr="00386EB0">
        <w:trPr>
          <w:trHeight w:hRule="exact" w:val="422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FF074" w14:textId="77777777" w:rsidR="008810E7" w:rsidRDefault="008810E7" w:rsidP="00386EB0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897E3" w14:textId="77777777" w:rsidR="008810E7" w:rsidRDefault="008810E7" w:rsidP="00386EB0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7C226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FE7D3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D5015" w14:textId="77777777" w:rsidR="008810E7" w:rsidRDefault="008810E7" w:rsidP="00386EB0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62BF0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08F32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52586B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16BFE3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C3816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0A5EB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3A0103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5A55D" w14:textId="77777777" w:rsidR="008810E7" w:rsidRDefault="008810E7" w:rsidP="00386EB0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58905" w14:textId="77777777" w:rsidR="008810E7" w:rsidRDefault="008810E7" w:rsidP="00386EB0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6736A" w14:textId="77777777" w:rsidR="008810E7" w:rsidRDefault="008810E7" w:rsidP="00386EB0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E4660E1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FF7A7F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00B1D33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6BF6CF" w14:textId="77777777" w:rsidR="008810E7" w:rsidRDefault="008810E7" w:rsidP="00386EB0"/>
        </w:tc>
        <w:tc>
          <w:tcPr>
            <w:tcW w:w="3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82F66" w14:textId="77777777" w:rsidR="008810E7" w:rsidRDefault="008810E7" w:rsidP="00386EB0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F51D8" w14:textId="77777777" w:rsidR="008810E7" w:rsidRDefault="008810E7" w:rsidP="00386EB0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393A0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337E4" w14:textId="77777777" w:rsidR="008810E7" w:rsidRDefault="008810E7" w:rsidP="00386EB0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40CB4" w14:textId="77777777" w:rsidR="008810E7" w:rsidRDefault="008810E7" w:rsidP="00386EB0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83E4B" w14:textId="77777777" w:rsidR="008810E7" w:rsidRDefault="008810E7" w:rsidP="00386EB0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A821C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5538" w14:textId="77777777" w:rsidR="008810E7" w:rsidRDefault="008810E7" w:rsidP="00386EB0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83883" w14:textId="77777777" w:rsidR="008810E7" w:rsidRDefault="008810E7" w:rsidP="00386EB0"/>
        </w:tc>
      </w:tr>
    </w:tbl>
    <w:p w14:paraId="15E7580B" w14:textId="68276B1B" w:rsidR="008810E7" w:rsidRPr="008810E7" w:rsidRDefault="008810E7" w:rsidP="008810E7">
      <w:pPr>
        <w:tabs>
          <w:tab w:val="left" w:pos="614"/>
        </w:tabs>
        <w:autoSpaceDE w:val="0"/>
        <w:autoSpaceDN w:val="0"/>
        <w:spacing w:before="210" w:after="0" w:line="288" w:lineRule="auto"/>
        <w:ind w:left="388" w:right="432"/>
      </w:pPr>
      <w:r>
        <w:rPr>
          <w:rFonts w:ascii="TimesNewRomanPSMT" w:eastAsia="TimesNewRomanPSMT" w:hAnsi="TimesNewRomanPSMT"/>
          <w:color w:val="000000"/>
          <w:sz w:val="20"/>
        </w:rPr>
        <w:t>02.</w:t>
      </w:r>
      <w:r>
        <w:rPr>
          <w:rFonts w:ascii="Times New Roman" w:eastAsia="Times New Roman" w:hAnsi="Times New Roman"/>
          <w:color w:val="000000"/>
          <w:sz w:val="20"/>
        </w:rPr>
        <w:t xml:space="preserve">Imię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nazwisko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właściciela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rachunku</w:t>
      </w:r>
      <w:proofErr w:type="spellEnd"/>
      <w:r>
        <w:br/>
      </w:r>
      <w:r>
        <w:rPr>
          <w:rFonts w:ascii="Times New Roman" w:eastAsia="Times New Roman" w:hAnsi="Times New Roman"/>
          <w:color w:val="000000"/>
        </w:rPr>
        <w:t xml:space="preserve">………………………………………………………………………………………………………….. </w:t>
      </w:r>
      <w:r>
        <w:rPr>
          <w:rFonts w:ascii="TimesNewRomanPSMT" w:eastAsia="TimesNewRomanPSMT" w:hAnsi="TimesNewRomanPSMT"/>
          <w:color w:val="000000"/>
          <w:sz w:val="13"/>
        </w:rPr>
        <w:t>5)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Należywypełnić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w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przypadku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chęci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otrzymania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dodatku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elektrycznego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w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formie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przelewu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na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rachunek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płatniczy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.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Przez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r>
        <w:tab/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rachunek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płatniczyrozumie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siętakże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rachunek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bankowy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lub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rachunek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prowadzony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przez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spółdzielczą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kas</w:t>
      </w:r>
      <w:r>
        <w:rPr>
          <w:rFonts w:ascii="Times New Roman" w:eastAsia="Times New Roman" w:hAnsi="Times New Roman"/>
          <w:color w:val="000000"/>
          <w:sz w:val="18"/>
        </w:rPr>
        <w:t>ę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r>
        <w:tab/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oszczędnościowo</w:t>
      </w:r>
      <w:r>
        <w:rPr>
          <w:rFonts w:ascii="TimesNewRomanPSMT" w:eastAsia="TimesNewRomanPSMT" w:hAnsi="TimesNewRomanPSMT"/>
          <w:color w:val="000000"/>
          <w:sz w:val="18"/>
        </w:rPr>
        <w:t>-kredytow</w:t>
      </w:r>
      <w:r>
        <w:rPr>
          <w:rFonts w:ascii="Times New Roman" w:eastAsia="Times New Roman" w:hAnsi="Times New Roman"/>
          <w:color w:val="000000"/>
          <w:sz w:val="18"/>
        </w:rPr>
        <w:t>ą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. </w:t>
      </w:r>
    </w:p>
    <w:p w14:paraId="3F0422BB" w14:textId="77777777" w:rsidR="008810E7" w:rsidRDefault="008810E7" w:rsidP="008810E7">
      <w:pPr>
        <w:autoSpaceDE w:val="0"/>
        <w:autoSpaceDN w:val="0"/>
        <w:spacing w:before="292" w:after="0" w:line="230" w:lineRule="auto"/>
        <w:ind w:left="388"/>
      </w:pPr>
      <w:r>
        <w:rPr>
          <w:rFonts w:ascii="Times New Roman" w:eastAsia="Times New Roman" w:hAnsi="Times New Roman"/>
          <w:b/>
          <w:color w:val="000000"/>
        </w:rPr>
        <w:t>2.</w:t>
      </w:r>
      <w:r>
        <w:rPr>
          <w:rFonts w:ascii="Times New Roman,Bold" w:eastAsia="Times New Roman,Bold" w:hAnsi="Times New Roman,Bold"/>
          <w:b/>
          <w:color w:val="000000"/>
        </w:rPr>
        <w:t xml:space="preserve">Dane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członków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gospodarstwa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domowego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wnioskodawcy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. </w:t>
      </w:r>
    </w:p>
    <w:p w14:paraId="1CB523AC" w14:textId="77777777" w:rsidR="008810E7" w:rsidRDefault="008810E7" w:rsidP="008810E7">
      <w:pPr>
        <w:autoSpaceDE w:val="0"/>
        <w:autoSpaceDN w:val="0"/>
        <w:spacing w:before="118" w:after="120" w:line="230" w:lineRule="auto"/>
        <w:ind w:left="388"/>
      </w:pPr>
      <w:proofErr w:type="spellStart"/>
      <w:r>
        <w:rPr>
          <w:rFonts w:ascii="Times New Roman" w:eastAsia="Times New Roman" w:hAnsi="Times New Roman"/>
          <w:b/>
          <w:color w:val="000000"/>
        </w:rPr>
        <w:t>Gospodarstwo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domowe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wnioskodawcy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jest: </w:t>
      </w:r>
    </w:p>
    <w:tbl>
      <w:tblPr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600"/>
        <w:gridCol w:w="1620"/>
        <w:gridCol w:w="660"/>
        <w:gridCol w:w="6580"/>
      </w:tblGrid>
      <w:tr w:rsidR="008810E7" w14:paraId="13ADB09A" w14:textId="77777777" w:rsidTr="00386EB0">
        <w:trPr>
          <w:trHeight w:hRule="exact" w:val="478"/>
        </w:trPr>
        <w:tc>
          <w:tcPr>
            <w:tcW w:w="600" w:type="dxa"/>
            <w:tcMar>
              <w:left w:w="0" w:type="dxa"/>
              <w:right w:w="0" w:type="dxa"/>
            </w:tcMar>
          </w:tcPr>
          <w:p w14:paraId="6C2638C0" w14:textId="77777777" w:rsidR="008810E7" w:rsidRDefault="008810E7" w:rsidP="00386EB0">
            <w:pPr>
              <w:autoSpaceDE w:val="0"/>
              <w:autoSpaceDN w:val="0"/>
              <w:spacing w:after="0" w:line="60" w:lineRule="exact"/>
            </w:pPr>
          </w:p>
          <w:tbl>
            <w:tblPr>
              <w:tblW w:w="0" w:type="auto"/>
              <w:tblInd w:w="200" w:type="dxa"/>
              <w:tblLayout w:type="fixed"/>
              <w:tblLook w:val="04A0" w:firstRow="1" w:lastRow="0" w:firstColumn="1" w:lastColumn="0" w:noHBand="0" w:noVBand="1"/>
            </w:tblPr>
            <w:tblGrid>
              <w:gridCol w:w="318"/>
            </w:tblGrid>
            <w:tr w:rsidR="008810E7" w14:paraId="141BA0CE" w14:textId="77777777" w:rsidTr="00386EB0">
              <w:trPr>
                <w:trHeight w:hRule="exact" w:val="324"/>
              </w:trPr>
              <w:tc>
                <w:tcPr>
                  <w:tcW w:w="318" w:type="dxa"/>
                  <w:tcBorders>
                    <w:top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15C1198" w14:textId="77777777" w:rsidR="008810E7" w:rsidRDefault="008810E7" w:rsidP="00386EB0"/>
              </w:tc>
            </w:tr>
          </w:tbl>
          <w:p w14:paraId="02F4B53D" w14:textId="77777777" w:rsidR="008810E7" w:rsidRDefault="008810E7" w:rsidP="00386EB0">
            <w:pPr>
              <w:autoSpaceDE w:val="0"/>
              <w:autoSpaceDN w:val="0"/>
              <w:spacing w:after="0" w:line="14" w:lineRule="exact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14:paraId="00D993B2" w14:textId="77777777" w:rsidR="008810E7" w:rsidRDefault="008810E7" w:rsidP="00386EB0">
            <w:pPr>
              <w:autoSpaceDE w:val="0"/>
              <w:autoSpaceDN w:val="0"/>
              <w:spacing w:before="78" w:after="0" w:line="230" w:lineRule="auto"/>
              <w:ind w:left="104"/>
            </w:pPr>
            <w:proofErr w:type="spellStart"/>
            <w:r>
              <w:rPr>
                <w:rFonts w:ascii="TimesNewRomanPSMT" w:eastAsia="TimesNewRomanPSMT" w:hAnsi="TimesNewRomanPSMT"/>
                <w:color w:val="000000"/>
              </w:rPr>
              <w:t>jednoosobowe</w:t>
            </w:r>
            <w:proofErr w:type="spellEnd"/>
            <w:r>
              <w:rPr>
                <w:rFonts w:ascii="TimesNewRomanPSMT" w:eastAsia="TimesNewRomanPSMT" w:hAnsi="TimesNewRomanPSMT"/>
                <w:color w:val="000000"/>
              </w:rPr>
              <w:t xml:space="preserve">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14:paraId="3603BF6D" w14:textId="77777777" w:rsidR="008810E7" w:rsidRDefault="008810E7" w:rsidP="00386EB0">
            <w:pPr>
              <w:autoSpaceDE w:val="0"/>
              <w:autoSpaceDN w:val="0"/>
              <w:spacing w:after="0" w:line="78" w:lineRule="exact"/>
            </w:pPr>
          </w:p>
          <w:tbl>
            <w:tblPr>
              <w:tblW w:w="0" w:type="auto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</w:tblGrid>
            <w:tr w:rsidR="008810E7" w14:paraId="75CB203A" w14:textId="77777777" w:rsidTr="00386EB0">
              <w:trPr>
                <w:trHeight w:hRule="exact" w:val="322"/>
              </w:trPr>
              <w:tc>
                <w:tcPr>
                  <w:tcW w:w="3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8D38611" w14:textId="77777777" w:rsidR="008810E7" w:rsidRDefault="008810E7" w:rsidP="00386EB0"/>
              </w:tc>
            </w:tr>
          </w:tbl>
          <w:p w14:paraId="0CA03A0C" w14:textId="77777777" w:rsidR="008810E7" w:rsidRDefault="008810E7" w:rsidP="00386EB0">
            <w:pPr>
              <w:autoSpaceDE w:val="0"/>
              <w:autoSpaceDN w:val="0"/>
              <w:spacing w:after="0" w:line="14" w:lineRule="exact"/>
            </w:pPr>
          </w:p>
        </w:tc>
        <w:tc>
          <w:tcPr>
            <w:tcW w:w="6580" w:type="dxa"/>
            <w:tcMar>
              <w:left w:w="0" w:type="dxa"/>
              <w:right w:w="0" w:type="dxa"/>
            </w:tcMar>
          </w:tcPr>
          <w:p w14:paraId="79DFA444" w14:textId="77777777" w:rsidR="008810E7" w:rsidRDefault="008810E7" w:rsidP="00386EB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wieloosobowe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osób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uwzględnieniem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wnioskodawcy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: ……</w:t>
            </w:r>
            <w:r>
              <w:rPr>
                <w:rFonts w:ascii="TimesNewRomanPSMT" w:eastAsia="TimesNewRomanPSMT" w:hAnsi="TimesNewRomanPSMT"/>
                <w:color w:val="000000"/>
              </w:rPr>
              <w:t xml:space="preserve">.) </w:t>
            </w:r>
          </w:p>
        </w:tc>
      </w:tr>
    </w:tbl>
    <w:p w14:paraId="095CCD01" w14:textId="77777777" w:rsidR="008810E7" w:rsidRDefault="008810E7" w:rsidP="008810E7">
      <w:pPr>
        <w:autoSpaceDE w:val="0"/>
        <w:autoSpaceDN w:val="0"/>
        <w:spacing w:before="38" w:after="0" w:line="259" w:lineRule="auto"/>
        <w:ind w:left="388" w:right="288"/>
        <w:jc w:val="both"/>
      </w:pP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Definicja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gospodarstwa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domowego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>: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zgodnie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z art. 27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ust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. 3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ustawy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gospodarstwo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domowe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tworzy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osoba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fizyczna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składająca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wniosek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o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przyznanie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dodatku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elektrycznego</w:t>
      </w:r>
      <w:r>
        <w:rPr>
          <w:rFonts w:ascii="Times New Roman" w:eastAsia="Times New Roman" w:hAnsi="Times New Roman"/>
          <w:color w:val="000000"/>
          <w:sz w:val="20"/>
        </w:rPr>
        <w:t>samotnie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zamieszkująca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gospodarująca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</w:rPr>
        <w:t>(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gospodarstwo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domowe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jednoosobowe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>)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albo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osoba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fizyczna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składająca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wniosek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o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przyznanie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dodatku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elektrycznego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oraz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osoby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nią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spokrewnione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lub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niespokrewnione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pozostające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w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faktycznym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związku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wspólnie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nią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zamieszkującei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gospodarujące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</w:rPr>
        <w:t>(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gospodarstwo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domowe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</w:rPr>
        <w:t>wieloosobowe</w:t>
      </w:r>
      <w:proofErr w:type="spellEnd"/>
      <w:r>
        <w:rPr>
          <w:rFonts w:ascii="Times New Roman" w:eastAsia="Times New Roman" w:hAnsi="Times New Roman"/>
          <w:b/>
          <w:color w:val="000000"/>
          <w:sz w:val="20"/>
        </w:rPr>
        <w:t>)</w:t>
      </w:r>
      <w:r>
        <w:rPr>
          <w:rFonts w:ascii="TimesNewRomanPSMT" w:eastAsia="TimesNewRomanPSMT" w:hAnsi="TimesNewRomanPSMT"/>
          <w:color w:val="000000"/>
          <w:sz w:val="20"/>
        </w:rPr>
        <w:t xml:space="preserve">. </w:t>
      </w:r>
    </w:p>
    <w:p w14:paraId="483156A9" w14:textId="77777777" w:rsidR="008810E7" w:rsidRDefault="008810E7" w:rsidP="008810E7">
      <w:pPr>
        <w:autoSpaceDE w:val="0"/>
        <w:autoSpaceDN w:val="0"/>
        <w:spacing w:before="186" w:after="0" w:line="259" w:lineRule="auto"/>
        <w:ind w:left="388"/>
        <w:jc w:val="both"/>
      </w:pPr>
      <w:r>
        <w:rPr>
          <w:rFonts w:ascii="Times New Roman,Bold" w:eastAsia="Times New Roman,Bold" w:hAnsi="Times New Roman,Bold"/>
          <w:b/>
          <w:color w:val="000000"/>
        </w:rPr>
        <w:t xml:space="preserve">W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skład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gospodarstwa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 </w:t>
      </w:r>
      <w:proofErr w:type="spellStart"/>
      <w:r>
        <w:rPr>
          <w:rFonts w:ascii="Times New Roman,Bold" w:eastAsia="Times New Roman,Bold" w:hAnsi="Times New Roman,Bold"/>
          <w:b/>
          <w:color w:val="000000"/>
        </w:rPr>
        <w:t>domowego</w:t>
      </w:r>
      <w:proofErr w:type="spellEnd"/>
      <w:r>
        <w:rPr>
          <w:rFonts w:ascii="Times New Roman,Bold" w:eastAsia="Times New Roman,Bold" w:hAnsi="Times New Roman,Bold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wnioskodawcy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,Bold" w:eastAsia="Times New Roman,Bold" w:hAnsi="Times New Roman,Bold"/>
          <w:b/>
          <w:color w:val="000000"/>
        </w:rPr>
        <w:t>wchodzą</w:t>
      </w:r>
      <w:r>
        <w:rPr>
          <w:rFonts w:ascii="TimesNewRomanPSMT" w:eastAsia="TimesNewRomanPSMT" w:hAnsi="TimesNewRomanPSMT"/>
          <w:color w:val="000000"/>
          <w:sz w:val="14"/>
        </w:rPr>
        <w:t>6)</w:t>
      </w:r>
      <w:r>
        <w:rPr>
          <w:rFonts w:ascii="Times New Roman" w:eastAsia="Times New Roman" w:hAnsi="Times New Roman"/>
          <w:b/>
          <w:color w:val="000000"/>
        </w:rPr>
        <w:t xml:space="preserve">: </w:t>
      </w:r>
    </w:p>
    <w:p w14:paraId="3D5CDE47" w14:textId="77777777" w:rsidR="008810E7" w:rsidRDefault="008810E7" w:rsidP="008810E7">
      <w:pPr>
        <w:tabs>
          <w:tab w:val="left" w:pos="558"/>
        </w:tabs>
        <w:autoSpaceDE w:val="0"/>
        <w:autoSpaceDN w:val="0"/>
        <w:spacing w:before="66" w:after="0" w:line="278" w:lineRule="auto"/>
        <w:ind w:left="388" w:right="432"/>
        <w:jc w:val="both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NewRomanPSMT" w:eastAsia="TimesNewRomanPSMT" w:hAnsi="TimesNewRomanPSMT"/>
          <w:color w:val="000000"/>
          <w:sz w:val="13"/>
        </w:rPr>
        <w:t>6)</w:t>
      </w:r>
      <w:r>
        <w:rPr>
          <w:rFonts w:ascii="TimesNewRomanPSMT" w:eastAsia="TimesNewRomanPSMT" w:hAnsi="TimesNewRomanPSMT"/>
          <w:color w:val="000000"/>
          <w:sz w:val="18"/>
        </w:rPr>
        <w:t xml:space="preserve"> W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przypadku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gdy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oświadczenie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dotyczy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liczby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członków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gospodarstwa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domowegowiększej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niż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6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osób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należy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dodać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r>
        <w:tab/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formularz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obejmujący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dane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kolejnych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członków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gospodarstwa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domowego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wnioskodawcy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>.</w:t>
      </w:r>
    </w:p>
    <w:p w14:paraId="4D2BC51F" w14:textId="77777777" w:rsidR="008810E7" w:rsidRDefault="008810E7" w:rsidP="008810E7">
      <w:pPr>
        <w:tabs>
          <w:tab w:val="left" w:pos="558"/>
        </w:tabs>
        <w:autoSpaceDE w:val="0"/>
        <w:autoSpaceDN w:val="0"/>
        <w:spacing w:before="66" w:after="0" w:line="278" w:lineRule="auto"/>
        <w:ind w:left="388" w:right="432"/>
        <w:jc w:val="both"/>
        <w:rPr>
          <w:rFonts w:ascii="Times New Roman" w:eastAsia="Times New Roman" w:hAnsi="Times New Roman"/>
          <w:color w:val="000000"/>
          <w:sz w:val="18"/>
        </w:rPr>
      </w:pPr>
    </w:p>
    <w:p w14:paraId="6BAA2BE6" w14:textId="77777777" w:rsidR="008810E7" w:rsidRDefault="008810E7" w:rsidP="008810E7">
      <w:pPr>
        <w:tabs>
          <w:tab w:val="left" w:pos="558"/>
        </w:tabs>
        <w:autoSpaceDE w:val="0"/>
        <w:autoSpaceDN w:val="0"/>
        <w:spacing w:before="66" w:after="0" w:line="278" w:lineRule="auto"/>
        <w:ind w:left="388" w:right="432"/>
        <w:jc w:val="both"/>
        <w:rPr>
          <w:rFonts w:ascii="Times New Roman" w:eastAsia="Times New Roman" w:hAnsi="Times New Roman"/>
          <w:color w:val="000000"/>
          <w:sz w:val="18"/>
        </w:rPr>
      </w:pPr>
    </w:p>
    <w:p w14:paraId="4636449B" w14:textId="77777777" w:rsidR="008810E7" w:rsidRDefault="008810E7" w:rsidP="008810E7">
      <w:pPr>
        <w:tabs>
          <w:tab w:val="left" w:pos="558"/>
        </w:tabs>
        <w:autoSpaceDE w:val="0"/>
        <w:autoSpaceDN w:val="0"/>
        <w:spacing w:before="66" w:after="0" w:line="278" w:lineRule="auto"/>
        <w:ind w:left="388" w:right="432"/>
        <w:jc w:val="both"/>
        <w:rPr>
          <w:rFonts w:ascii="Times New Roman" w:eastAsia="Times New Roman" w:hAnsi="Times New Roman"/>
          <w:color w:val="000000"/>
          <w:sz w:val="18"/>
        </w:rPr>
      </w:pPr>
    </w:p>
    <w:p w14:paraId="3F232968" w14:textId="77777777" w:rsidR="008810E7" w:rsidRDefault="008810E7" w:rsidP="008810E7">
      <w:pPr>
        <w:tabs>
          <w:tab w:val="left" w:pos="558"/>
        </w:tabs>
        <w:autoSpaceDE w:val="0"/>
        <w:autoSpaceDN w:val="0"/>
        <w:spacing w:before="66" w:after="0" w:line="278" w:lineRule="auto"/>
        <w:ind w:left="388" w:right="432"/>
        <w:jc w:val="both"/>
        <w:rPr>
          <w:rFonts w:ascii="Times New Roman" w:eastAsia="Times New Roman" w:hAnsi="Times New Roman"/>
          <w:color w:val="000000"/>
          <w:sz w:val="18"/>
        </w:rPr>
      </w:pPr>
    </w:p>
    <w:p w14:paraId="4D5FD796" w14:textId="77777777" w:rsidR="008810E7" w:rsidRDefault="008810E7" w:rsidP="008810E7">
      <w:pPr>
        <w:tabs>
          <w:tab w:val="left" w:pos="558"/>
        </w:tabs>
        <w:autoSpaceDE w:val="0"/>
        <w:autoSpaceDN w:val="0"/>
        <w:spacing w:before="66" w:after="0" w:line="278" w:lineRule="auto"/>
        <w:ind w:left="388" w:right="432"/>
        <w:jc w:val="both"/>
        <w:rPr>
          <w:rFonts w:ascii="Times New Roman" w:eastAsia="Times New Roman" w:hAnsi="Times New Roman"/>
          <w:color w:val="000000"/>
          <w:sz w:val="18"/>
        </w:rPr>
      </w:pPr>
    </w:p>
    <w:p w14:paraId="7972B23C" w14:textId="6F3AB342" w:rsidR="008810E7" w:rsidRPr="008810E7" w:rsidRDefault="008810E7" w:rsidP="008810E7">
      <w:pPr>
        <w:tabs>
          <w:tab w:val="left" w:pos="558"/>
        </w:tabs>
        <w:autoSpaceDE w:val="0"/>
        <w:autoSpaceDN w:val="0"/>
        <w:spacing w:before="66" w:after="0" w:line="278" w:lineRule="auto"/>
        <w:ind w:right="432"/>
        <w:jc w:val="both"/>
        <w:sectPr w:rsidR="008810E7" w:rsidRPr="008810E7">
          <w:pgSz w:w="11906" w:h="16838"/>
          <w:pgMar w:top="476" w:right="960" w:bottom="850" w:left="1012" w:header="720" w:footer="720" w:gutter="0"/>
          <w:cols w:space="720" w:equalWidth="0">
            <w:col w:w="9933" w:space="0"/>
          </w:cols>
          <w:docGrid w:linePitch="360"/>
        </w:sectPr>
      </w:pPr>
    </w:p>
    <w:p w14:paraId="4CD13D90" w14:textId="49E6D122" w:rsidR="008810E7" w:rsidRDefault="008810E7" w:rsidP="008810E7">
      <w:pPr>
        <w:tabs>
          <w:tab w:val="left" w:pos="8115"/>
        </w:tabs>
      </w:pPr>
    </w:p>
    <w:p w14:paraId="092E1C7C" w14:textId="77777777" w:rsidR="004E3A17" w:rsidRDefault="004E3A17">
      <w:pPr>
        <w:autoSpaceDE w:val="0"/>
        <w:autoSpaceDN w:val="0"/>
        <w:spacing w:after="170" w:line="220" w:lineRule="exact"/>
      </w:pPr>
    </w:p>
    <w:p w14:paraId="4B5BC81E" w14:textId="77777777" w:rsidR="004E3A17" w:rsidRDefault="003B5230">
      <w:pPr>
        <w:autoSpaceDE w:val="0"/>
        <w:autoSpaceDN w:val="0"/>
        <w:spacing w:before="240" w:after="0" w:line="230" w:lineRule="auto"/>
        <w:ind w:left="388"/>
      </w:pPr>
      <w:r>
        <w:rPr>
          <w:rFonts w:ascii="Times New Roman,Bold" w:eastAsia="Times New Roman,Bold" w:hAnsi="Times New Roman,Bold"/>
          <w:b/>
          <w:color w:val="000000"/>
        </w:rPr>
        <w:t>DANE OSOBY WCHODZĄCEJ W SKŁAD GOSPODARSTWA DOMOWEGO</w:t>
      </w:r>
    </w:p>
    <w:p w14:paraId="1B190443" w14:textId="77777777" w:rsidR="004E3A17" w:rsidRDefault="003B5230">
      <w:pPr>
        <w:autoSpaceDE w:val="0"/>
        <w:autoSpaceDN w:val="0"/>
        <w:spacing w:before="94" w:after="0" w:line="250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01.</w:t>
      </w:r>
      <w:r>
        <w:rPr>
          <w:rFonts w:ascii="Times New Roman" w:eastAsia="Times New Roman" w:hAnsi="Times New Roman"/>
          <w:color w:val="000000"/>
          <w:sz w:val="20"/>
        </w:rPr>
        <w:t>Imię (imiona)</w:t>
      </w:r>
      <w:r>
        <w:br/>
      </w: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…………………………………………………………………………………………………………..</w:t>
      </w:r>
    </w:p>
    <w:p w14:paraId="29C53E41" w14:textId="77777777" w:rsidR="004E3A17" w:rsidRDefault="003B5230">
      <w:pPr>
        <w:autoSpaceDE w:val="0"/>
        <w:autoSpaceDN w:val="0"/>
        <w:spacing w:before="96" w:after="0" w:line="247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 xml:space="preserve">02.Nazwisko </w:t>
      </w:r>
      <w:r>
        <w:br/>
      </w: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…………………………………………………………………………………………………………..</w:t>
      </w:r>
    </w:p>
    <w:p w14:paraId="0EF21B22" w14:textId="77777777" w:rsidR="004E3A17" w:rsidRDefault="003B5230">
      <w:pPr>
        <w:autoSpaceDE w:val="0"/>
        <w:autoSpaceDN w:val="0"/>
        <w:spacing w:before="118" w:after="28" w:line="230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 xml:space="preserve">03.Numer PESEL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2"/>
        <w:gridCol w:w="284"/>
        <w:gridCol w:w="284"/>
        <w:gridCol w:w="282"/>
        <w:gridCol w:w="280"/>
        <w:gridCol w:w="282"/>
        <w:gridCol w:w="284"/>
        <w:gridCol w:w="282"/>
        <w:gridCol w:w="282"/>
        <w:gridCol w:w="282"/>
        <w:gridCol w:w="284"/>
      </w:tblGrid>
      <w:tr w:rsidR="004E3A17" w14:paraId="00C1B254" w14:textId="77777777">
        <w:trPr>
          <w:trHeight w:hRule="exact" w:val="36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7A0D2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17E58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8B8BC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3B1B4" w14:textId="77777777" w:rsidR="004E3A17" w:rsidRDefault="004E3A17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52314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F8431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F3F220C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9DC76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B53E4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E0E13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EA3E1" w14:textId="77777777" w:rsidR="004E3A17" w:rsidRDefault="004E3A17"/>
        </w:tc>
      </w:tr>
    </w:tbl>
    <w:p w14:paraId="21E2EDD9" w14:textId="77777777" w:rsidR="004E3A17" w:rsidRDefault="003B5230">
      <w:pPr>
        <w:autoSpaceDE w:val="0"/>
        <w:autoSpaceDN w:val="0"/>
        <w:spacing w:before="162" w:after="0" w:line="286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04.Seria i numer d</w:t>
      </w:r>
      <w:r>
        <w:rPr>
          <w:rFonts w:ascii="Times New Roman" w:eastAsia="Times New Roman" w:hAnsi="Times New Roman"/>
          <w:color w:val="000000"/>
          <w:sz w:val="20"/>
        </w:rPr>
        <w:t>okumentu stwierdzającego tożsamość</w:t>
      </w:r>
      <w:r>
        <w:rPr>
          <w:rFonts w:ascii="TimesNewRomanPSMT" w:eastAsia="TimesNewRomanPSMT" w:hAnsi="TimesNewRomanPSMT"/>
          <w:color w:val="000000"/>
          <w:sz w:val="13"/>
        </w:rPr>
        <w:t xml:space="preserve">7) </w:t>
      </w:r>
      <w:r>
        <w:br/>
      </w:r>
      <w:r>
        <w:rPr>
          <w:rFonts w:ascii="Times New Roman" w:eastAsia="Times New Roman" w:hAnsi="Times New Roman"/>
          <w:color w:val="000000"/>
        </w:rPr>
        <w:t xml:space="preserve">………………………………………………………………………………………………………….. </w:t>
      </w:r>
      <w:r>
        <w:rPr>
          <w:rFonts w:ascii="TimesNewRomanPSMT" w:eastAsia="TimesNewRomanPSMT" w:hAnsi="TimesNewRomanPSMT"/>
          <w:color w:val="000000"/>
          <w:sz w:val="13"/>
        </w:rPr>
        <w:t>7)</w:t>
      </w:r>
      <w:r>
        <w:rPr>
          <w:rFonts w:ascii="Times New Roman" w:eastAsia="Times New Roman" w:hAnsi="Times New Roman"/>
          <w:color w:val="000000"/>
          <w:sz w:val="18"/>
        </w:rPr>
        <w:t>Należy wypełnić</w:t>
      </w:r>
      <w:r>
        <w:rPr>
          <w:rFonts w:ascii="TimesNewRomanPSMT" w:eastAsia="TimesNewRomanPSMT" w:hAnsi="TimesNewRomanPSMT"/>
          <w:color w:val="000000"/>
          <w:sz w:val="18"/>
        </w:rPr>
        <w:t xml:space="preserve"> w przypadku, gdy osoba nie posiada numeru PESEL.</w:t>
      </w:r>
    </w:p>
    <w:p w14:paraId="19CB738E" w14:textId="77777777" w:rsidR="004E3A17" w:rsidRDefault="003B5230">
      <w:pPr>
        <w:autoSpaceDE w:val="0"/>
        <w:autoSpaceDN w:val="0"/>
        <w:spacing w:before="224" w:after="0" w:line="230" w:lineRule="auto"/>
        <w:ind w:left="388"/>
      </w:pPr>
      <w:r>
        <w:rPr>
          <w:rFonts w:ascii="Times New Roman,Bold" w:eastAsia="Times New Roman,Bold" w:hAnsi="Times New Roman,Bold"/>
          <w:b/>
          <w:color w:val="000000"/>
        </w:rPr>
        <w:t>DANE OSOBY WCHODZĄCEJ W SKŁAD GOSPODARSTWA DOMOWEGO</w:t>
      </w:r>
    </w:p>
    <w:p w14:paraId="2D1CC5C6" w14:textId="77777777" w:rsidR="004E3A17" w:rsidRDefault="003B5230">
      <w:pPr>
        <w:autoSpaceDE w:val="0"/>
        <w:autoSpaceDN w:val="0"/>
        <w:spacing w:before="116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01.</w:t>
      </w:r>
      <w:r>
        <w:rPr>
          <w:rFonts w:ascii="Times New Roman" w:eastAsia="Times New Roman" w:hAnsi="Times New Roman"/>
          <w:color w:val="000000"/>
          <w:sz w:val="20"/>
        </w:rPr>
        <w:t>Imię (imiona)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DBFB15" w14:textId="77777777" w:rsidR="004E3A17" w:rsidRDefault="003B5230">
      <w:pPr>
        <w:autoSpaceDE w:val="0"/>
        <w:autoSpaceDN w:val="0"/>
        <w:spacing w:before="114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 xml:space="preserve">02.Nazwisko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93C3506" w14:textId="77777777" w:rsidR="004E3A17" w:rsidRDefault="003B5230">
      <w:pPr>
        <w:autoSpaceDE w:val="0"/>
        <w:autoSpaceDN w:val="0"/>
        <w:spacing w:before="114" w:after="48" w:line="233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 xml:space="preserve">03.Numer PESEL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2"/>
        <w:gridCol w:w="284"/>
        <w:gridCol w:w="284"/>
        <w:gridCol w:w="282"/>
        <w:gridCol w:w="280"/>
        <w:gridCol w:w="282"/>
        <w:gridCol w:w="284"/>
        <w:gridCol w:w="282"/>
        <w:gridCol w:w="282"/>
        <w:gridCol w:w="282"/>
        <w:gridCol w:w="284"/>
      </w:tblGrid>
      <w:tr w:rsidR="004E3A17" w14:paraId="31DC7F81" w14:textId="77777777">
        <w:trPr>
          <w:trHeight w:hRule="exact" w:val="36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B07FD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E4277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882A1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84B8F" w14:textId="77777777" w:rsidR="004E3A17" w:rsidRDefault="004E3A17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7642C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AC0CD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E369FE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5EFDE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FF322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F573E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28A9E" w14:textId="77777777" w:rsidR="004E3A17" w:rsidRDefault="004E3A17"/>
        </w:tc>
      </w:tr>
    </w:tbl>
    <w:p w14:paraId="731442DD" w14:textId="77777777" w:rsidR="004E3A17" w:rsidRDefault="003B5230">
      <w:pPr>
        <w:autoSpaceDE w:val="0"/>
        <w:autoSpaceDN w:val="0"/>
        <w:spacing w:before="162" w:after="0" w:line="259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>04.Seria i numer d</w:t>
      </w:r>
      <w:r>
        <w:rPr>
          <w:rFonts w:ascii="Times New Roman" w:eastAsia="Times New Roman" w:hAnsi="Times New Roman"/>
          <w:color w:val="000000"/>
          <w:sz w:val="20"/>
        </w:rPr>
        <w:t>okumentu stwierdzającego tożsamość</w:t>
      </w:r>
      <w:r>
        <w:rPr>
          <w:rFonts w:ascii="TimesNewRomanPSMT" w:eastAsia="TimesNewRomanPSMT" w:hAnsi="TimesNewRomanPSMT"/>
          <w:color w:val="000000"/>
          <w:sz w:val="13"/>
        </w:rPr>
        <w:t>7)</w:t>
      </w:r>
    </w:p>
    <w:p w14:paraId="6B5611AB" w14:textId="77777777" w:rsidR="004E3A17" w:rsidRDefault="003B5230">
      <w:pPr>
        <w:autoSpaceDE w:val="0"/>
        <w:autoSpaceDN w:val="0"/>
        <w:spacing w:before="56" w:after="0" w:line="233" w:lineRule="auto"/>
        <w:ind w:left="388"/>
      </w:pP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…………………………………………………………………………………………………………..</w:t>
      </w:r>
    </w:p>
    <w:p w14:paraId="5FF0B0D9" w14:textId="77777777" w:rsidR="004E3A17" w:rsidRDefault="003B5230">
      <w:pPr>
        <w:autoSpaceDE w:val="0"/>
        <w:autoSpaceDN w:val="0"/>
        <w:spacing w:before="70" w:after="0" w:line="283" w:lineRule="auto"/>
        <w:ind w:left="388"/>
      </w:pPr>
      <w:r>
        <w:rPr>
          <w:rFonts w:ascii="TimesNewRomanPSMT" w:eastAsia="TimesNewRomanPSMT" w:hAnsi="TimesNewRomanPSMT"/>
          <w:color w:val="000000"/>
          <w:sz w:val="13"/>
        </w:rPr>
        <w:t>7)</w:t>
      </w:r>
      <w:r>
        <w:rPr>
          <w:rFonts w:ascii="Times New Roman" w:eastAsia="Times New Roman" w:hAnsi="Times New Roman"/>
          <w:color w:val="000000"/>
          <w:sz w:val="18"/>
        </w:rPr>
        <w:t>Należy wypełnić</w:t>
      </w:r>
      <w:r>
        <w:rPr>
          <w:rFonts w:ascii="TimesNewRomanPSMT" w:eastAsia="TimesNewRomanPSMT" w:hAnsi="TimesNewRomanPSMT"/>
          <w:color w:val="000000"/>
          <w:sz w:val="18"/>
        </w:rPr>
        <w:t xml:space="preserve"> w przypadku, gdy osoba nie posiada numeru PESEL.</w:t>
      </w:r>
    </w:p>
    <w:p w14:paraId="2FBD6C0B" w14:textId="77777777" w:rsidR="004E3A17" w:rsidRDefault="003B5230">
      <w:pPr>
        <w:autoSpaceDE w:val="0"/>
        <w:autoSpaceDN w:val="0"/>
        <w:spacing w:before="222" w:after="0" w:line="230" w:lineRule="auto"/>
        <w:ind w:left="388"/>
      </w:pPr>
      <w:r>
        <w:rPr>
          <w:rFonts w:ascii="Times New Roman,Bold" w:eastAsia="Times New Roman,Bold" w:hAnsi="Times New Roman,Bold"/>
          <w:b/>
          <w:color w:val="000000"/>
        </w:rPr>
        <w:t>DANE OSOBY WCHODZĄCEJ W SKŁAD GOSPODARSTWA</w:t>
      </w:r>
      <w:r>
        <w:rPr>
          <w:rFonts w:ascii="Times New Roman" w:eastAsia="Times New Roman" w:hAnsi="Times New Roman"/>
          <w:b/>
          <w:color w:val="000000"/>
        </w:rPr>
        <w:t xml:space="preserve"> DOMOWEGO </w:t>
      </w:r>
    </w:p>
    <w:p w14:paraId="10E6BB77" w14:textId="77777777" w:rsidR="004E3A17" w:rsidRDefault="003B5230">
      <w:pPr>
        <w:autoSpaceDE w:val="0"/>
        <w:autoSpaceDN w:val="0"/>
        <w:spacing w:before="118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01.</w:t>
      </w:r>
      <w:r>
        <w:rPr>
          <w:rFonts w:ascii="Times New Roman" w:eastAsia="Times New Roman" w:hAnsi="Times New Roman"/>
          <w:color w:val="000000"/>
          <w:sz w:val="20"/>
        </w:rPr>
        <w:t>Imię (imiona)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EB2730F" w14:textId="77777777" w:rsidR="004E3A17" w:rsidRDefault="003B5230">
      <w:pPr>
        <w:autoSpaceDE w:val="0"/>
        <w:autoSpaceDN w:val="0"/>
        <w:spacing w:before="114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 xml:space="preserve">02.Nazwisko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F4F472" w14:textId="77777777" w:rsidR="004E3A17" w:rsidRDefault="003B5230">
      <w:pPr>
        <w:autoSpaceDE w:val="0"/>
        <w:autoSpaceDN w:val="0"/>
        <w:spacing w:before="114" w:after="50" w:line="233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 xml:space="preserve">03.Numer PESEL 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"/>
        <w:gridCol w:w="284"/>
        <w:gridCol w:w="284"/>
        <w:gridCol w:w="282"/>
        <w:gridCol w:w="280"/>
        <w:gridCol w:w="282"/>
        <w:gridCol w:w="284"/>
        <w:gridCol w:w="282"/>
        <w:gridCol w:w="282"/>
        <w:gridCol w:w="282"/>
        <w:gridCol w:w="284"/>
      </w:tblGrid>
      <w:tr w:rsidR="004E3A17" w14:paraId="2130CDC9" w14:textId="77777777" w:rsidTr="008810E7">
        <w:trPr>
          <w:trHeight w:hRule="exact" w:val="368"/>
        </w:trPr>
        <w:tc>
          <w:tcPr>
            <w:tcW w:w="276" w:type="dxa"/>
            <w:tcMar>
              <w:left w:w="0" w:type="dxa"/>
              <w:right w:w="0" w:type="dxa"/>
            </w:tcMar>
          </w:tcPr>
          <w:p w14:paraId="365285C4" w14:textId="77777777" w:rsidR="004E3A17" w:rsidRDefault="004E3A17"/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6E28D91" w14:textId="77777777" w:rsidR="004E3A17" w:rsidRDefault="004E3A17"/>
        </w:tc>
        <w:tc>
          <w:tcPr>
            <w:tcW w:w="284" w:type="dxa"/>
            <w:tcMar>
              <w:left w:w="0" w:type="dxa"/>
              <w:right w:w="0" w:type="dxa"/>
            </w:tcMar>
          </w:tcPr>
          <w:p w14:paraId="0C5DB398" w14:textId="77777777" w:rsidR="004E3A17" w:rsidRDefault="004E3A17"/>
        </w:tc>
        <w:tc>
          <w:tcPr>
            <w:tcW w:w="282" w:type="dxa"/>
            <w:tcMar>
              <w:left w:w="0" w:type="dxa"/>
              <w:right w:w="0" w:type="dxa"/>
            </w:tcMar>
          </w:tcPr>
          <w:p w14:paraId="01BF7F60" w14:textId="77777777" w:rsidR="004E3A17" w:rsidRDefault="004E3A17"/>
        </w:tc>
        <w:tc>
          <w:tcPr>
            <w:tcW w:w="280" w:type="dxa"/>
            <w:tcMar>
              <w:left w:w="0" w:type="dxa"/>
              <w:right w:w="0" w:type="dxa"/>
            </w:tcMar>
          </w:tcPr>
          <w:p w14:paraId="2A863F59" w14:textId="77777777" w:rsidR="004E3A17" w:rsidRDefault="004E3A17"/>
        </w:tc>
        <w:tc>
          <w:tcPr>
            <w:tcW w:w="282" w:type="dxa"/>
            <w:tcMar>
              <w:left w:w="0" w:type="dxa"/>
              <w:right w:w="0" w:type="dxa"/>
            </w:tcMar>
          </w:tcPr>
          <w:p w14:paraId="7B38F905" w14:textId="77777777" w:rsidR="004E3A17" w:rsidRDefault="004E3A17"/>
        </w:tc>
        <w:tc>
          <w:tcPr>
            <w:tcW w:w="284" w:type="dxa"/>
            <w:tcMar>
              <w:left w:w="0" w:type="dxa"/>
              <w:right w:w="0" w:type="dxa"/>
            </w:tcMar>
          </w:tcPr>
          <w:p w14:paraId="53B634CB" w14:textId="77777777" w:rsidR="004E3A17" w:rsidRDefault="004E3A17"/>
        </w:tc>
        <w:tc>
          <w:tcPr>
            <w:tcW w:w="282" w:type="dxa"/>
            <w:tcMar>
              <w:left w:w="0" w:type="dxa"/>
              <w:right w:w="0" w:type="dxa"/>
            </w:tcMar>
          </w:tcPr>
          <w:p w14:paraId="101432E1" w14:textId="77777777" w:rsidR="004E3A17" w:rsidRDefault="004E3A17"/>
        </w:tc>
        <w:tc>
          <w:tcPr>
            <w:tcW w:w="282" w:type="dxa"/>
            <w:tcMar>
              <w:left w:w="0" w:type="dxa"/>
              <w:right w:w="0" w:type="dxa"/>
            </w:tcMar>
          </w:tcPr>
          <w:p w14:paraId="71F0A120" w14:textId="77777777" w:rsidR="004E3A17" w:rsidRDefault="004E3A17"/>
        </w:tc>
        <w:tc>
          <w:tcPr>
            <w:tcW w:w="282" w:type="dxa"/>
            <w:tcMar>
              <w:left w:w="0" w:type="dxa"/>
              <w:right w:w="0" w:type="dxa"/>
            </w:tcMar>
          </w:tcPr>
          <w:p w14:paraId="37623C17" w14:textId="77777777" w:rsidR="004E3A17" w:rsidRDefault="004E3A17"/>
        </w:tc>
        <w:tc>
          <w:tcPr>
            <w:tcW w:w="284" w:type="dxa"/>
            <w:tcMar>
              <w:left w:w="0" w:type="dxa"/>
              <w:right w:w="0" w:type="dxa"/>
            </w:tcMar>
          </w:tcPr>
          <w:p w14:paraId="4EA814BF" w14:textId="77777777" w:rsidR="004E3A17" w:rsidRDefault="004E3A17"/>
        </w:tc>
      </w:tr>
    </w:tbl>
    <w:p w14:paraId="68536F29" w14:textId="77777777" w:rsidR="004E3A17" w:rsidRDefault="003B5230">
      <w:pPr>
        <w:autoSpaceDE w:val="0"/>
        <w:autoSpaceDN w:val="0"/>
        <w:spacing w:before="162" w:after="0" w:line="259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>04.Seria i numer d</w:t>
      </w:r>
      <w:r>
        <w:rPr>
          <w:rFonts w:ascii="Times New Roman" w:eastAsia="Times New Roman" w:hAnsi="Times New Roman"/>
          <w:color w:val="000000"/>
          <w:sz w:val="20"/>
        </w:rPr>
        <w:t>okumentu stwierdzającego tożsamość</w:t>
      </w:r>
      <w:r>
        <w:rPr>
          <w:rFonts w:ascii="TimesNewRomanPSMT" w:eastAsia="TimesNewRomanPSMT" w:hAnsi="TimesNewRomanPSMT"/>
          <w:color w:val="000000"/>
          <w:sz w:val="13"/>
        </w:rPr>
        <w:t>7)</w:t>
      </w:r>
    </w:p>
    <w:p w14:paraId="63DC5B3F" w14:textId="77777777" w:rsidR="004E3A17" w:rsidRDefault="003B5230">
      <w:pPr>
        <w:autoSpaceDE w:val="0"/>
        <w:autoSpaceDN w:val="0"/>
        <w:spacing w:before="58" w:after="0" w:line="230" w:lineRule="auto"/>
        <w:ind w:left="388"/>
      </w:pP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…………………………………………………………………………………………………………..</w:t>
      </w:r>
    </w:p>
    <w:p w14:paraId="517BDC1D" w14:textId="0D881D80" w:rsidR="004E3A17" w:rsidRDefault="003B5230" w:rsidP="008810E7">
      <w:pPr>
        <w:autoSpaceDE w:val="0"/>
        <w:autoSpaceDN w:val="0"/>
        <w:spacing w:before="70" w:after="0" w:line="283" w:lineRule="auto"/>
        <w:ind w:left="388"/>
      </w:pPr>
      <w:r>
        <w:rPr>
          <w:rFonts w:ascii="TimesNewRomanPSMT" w:eastAsia="TimesNewRomanPSMT" w:hAnsi="TimesNewRomanPSMT"/>
          <w:color w:val="000000"/>
          <w:sz w:val="13"/>
        </w:rPr>
        <w:t>7)</w:t>
      </w:r>
      <w:r>
        <w:rPr>
          <w:rFonts w:ascii="Times New Roman" w:eastAsia="Times New Roman" w:hAnsi="Times New Roman"/>
          <w:color w:val="000000"/>
          <w:sz w:val="18"/>
        </w:rPr>
        <w:t>Należywypełnić</w:t>
      </w:r>
      <w:r>
        <w:rPr>
          <w:rFonts w:ascii="TimesNewRomanPSMT" w:eastAsia="TimesNewRomanPSMT" w:hAnsi="TimesNewRomanPSMT"/>
          <w:color w:val="000000"/>
          <w:sz w:val="18"/>
        </w:rPr>
        <w:t xml:space="preserve"> w przypadku, gdy osoba nie posiada numeru PESEL. </w:t>
      </w:r>
    </w:p>
    <w:p w14:paraId="17B832C2" w14:textId="77777777" w:rsidR="008810E7" w:rsidRDefault="008810E7" w:rsidP="008810E7">
      <w:pPr>
        <w:autoSpaceDE w:val="0"/>
        <w:autoSpaceDN w:val="0"/>
        <w:spacing w:before="292" w:after="0" w:line="230" w:lineRule="auto"/>
        <w:ind w:left="388"/>
      </w:pPr>
      <w:r>
        <w:rPr>
          <w:rFonts w:ascii="Times New Roman,Bold" w:eastAsia="Times New Roman,Bold" w:hAnsi="Times New Roman,Bold"/>
          <w:b/>
          <w:color w:val="000000"/>
        </w:rPr>
        <w:t>DANE OSOBY WCHODZĄCEJ W SKŁAD GOSPODARSTWA DOMOWEGO</w:t>
      </w:r>
    </w:p>
    <w:p w14:paraId="107FF760" w14:textId="77777777" w:rsidR="008810E7" w:rsidRDefault="008810E7" w:rsidP="008810E7">
      <w:pPr>
        <w:autoSpaceDE w:val="0"/>
        <w:autoSpaceDN w:val="0"/>
        <w:spacing w:before="86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01.</w:t>
      </w:r>
      <w:r>
        <w:rPr>
          <w:rFonts w:ascii="Times New Roman" w:eastAsia="Times New Roman" w:hAnsi="Times New Roman"/>
          <w:color w:val="000000"/>
          <w:sz w:val="20"/>
        </w:rPr>
        <w:t>Imię (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imiona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>)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41C883" w14:textId="77777777" w:rsidR="008810E7" w:rsidRDefault="008810E7" w:rsidP="008810E7">
      <w:pPr>
        <w:autoSpaceDE w:val="0"/>
        <w:autoSpaceDN w:val="0"/>
        <w:spacing w:before="114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 xml:space="preserve">02.Nazwisko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EB60AA1" w14:textId="77777777" w:rsidR="008810E7" w:rsidRDefault="008810E7" w:rsidP="008810E7">
      <w:pPr>
        <w:autoSpaceDE w:val="0"/>
        <w:autoSpaceDN w:val="0"/>
        <w:spacing w:before="114" w:after="48" w:line="233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 xml:space="preserve">03.Numer PESEL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2"/>
        <w:gridCol w:w="284"/>
        <w:gridCol w:w="284"/>
        <w:gridCol w:w="282"/>
        <w:gridCol w:w="280"/>
        <w:gridCol w:w="282"/>
        <w:gridCol w:w="284"/>
        <w:gridCol w:w="282"/>
        <w:gridCol w:w="282"/>
        <w:gridCol w:w="282"/>
        <w:gridCol w:w="284"/>
      </w:tblGrid>
      <w:tr w:rsidR="008810E7" w14:paraId="3957AAB8" w14:textId="77777777" w:rsidTr="00386EB0">
        <w:trPr>
          <w:trHeight w:hRule="exact" w:val="36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8F71" w14:textId="77777777" w:rsidR="008810E7" w:rsidRDefault="008810E7" w:rsidP="00386EB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5AA6E" w14:textId="77777777" w:rsidR="008810E7" w:rsidRDefault="008810E7" w:rsidP="00386EB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829A3" w14:textId="77777777" w:rsidR="008810E7" w:rsidRDefault="008810E7" w:rsidP="00386EB0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20670" w14:textId="77777777" w:rsidR="008810E7" w:rsidRDefault="008810E7" w:rsidP="00386EB0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DE7AE" w14:textId="77777777" w:rsidR="008810E7" w:rsidRDefault="008810E7" w:rsidP="00386EB0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DD4C2" w14:textId="77777777" w:rsidR="008810E7" w:rsidRDefault="008810E7" w:rsidP="00386EB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D7C216" w14:textId="77777777" w:rsidR="008810E7" w:rsidRDefault="008810E7" w:rsidP="00386EB0"/>
        </w:tc>
        <w:tc>
          <w:tcPr>
            <w:tcW w:w="2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D94E5" w14:textId="77777777" w:rsidR="008810E7" w:rsidRDefault="008810E7" w:rsidP="00386EB0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5D2EF" w14:textId="77777777" w:rsidR="008810E7" w:rsidRDefault="008810E7" w:rsidP="00386EB0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9E813" w14:textId="77777777" w:rsidR="008810E7" w:rsidRDefault="008810E7" w:rsidP="00386EB0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90529" w14:textId="77777777" w:rsidR="008810E7" w:rsidRDefault="008810E7" w:rsidP="00386EB0"/>
        </w:tc>
      </w:tr>
    </w:tbl>
    <w:p w14:paraId="733D30DA" w14:textId="77777777" w:rsidR="008810E7" w:rsidRDefault="008810E7" w:rsidP="008810E7">
      <w:pPr>
        <w:autoSpaceDE w:val="0"/>
        <w:autoSpaceDN w:val="0"/>
        <w:spacing w:before="116" w:after="0" w:line="286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 xml:space="preserve">04.Seria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i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numer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d</w:t>
      </w:r>
      <w:r>
        <w:rPr>
          <w:rFonts w:ascii="Times New Roman" w:eastAsia="Times New Roman" w:hAnsi="Times New Roman"/>
          <w:color w:val="000000"/>
          <w:sz w:val="20"/>
        </w:rPr>
        <w:t>okumentu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stwierdzającego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tożsamość</w:t>
      </w:r>
      <w:r>
        <w:rPr>
          <w:rFonts w:ascii="TimesNewRomanPSMT" w:eastAsia="TimesNewRomanPSMT" w:hAnsi="TimesNewRomanPSMT"/>
          <w:color w:val="000000"/>
          <w:sz w:val="13"/>
        </w:rPr>
        <w:t>7)</w:t>
      </w:r>
      <w:r>
        <w:br/>
      </w:r>
      <w:r>
        <w:rPr>
          <w:rFonts w:ascii="Times New Roman" w:eastAsia="Times New Roman" w:hAnsi="Times New Roman"/>
          <w:color w:val="000000"/>
        </w:rPr>
        <w:t xml:space="preserve">………………………………………………………………………………………………………….. </w:t>
      </w:r>
      <w:r>
        <w:rPr>
          <w:rFonts w:ascii="TimesNewRomanPSMT" w:eastAsia="TimesNewRomanPSMT" w:hAnsi="TimesNewRomanPSMT"/>
          <w:color w:val="000000"/>
          <w:sz w:val="13"/>
        </w:rPr>
        <w:t>7)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Należy</w:t>
      </w:r>
      <w:proofErr w:type="spellEnd"/>
      <w:r>
        <w:rPr>
          <w:rFonts w:ascii="Times New Roman" w:eastAsia="Times New Roman" w:hAnsi="Times New Roman"/>
          <w:color w:val="000000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8"/>
        </w:rPr>
        <w:t>wypełnić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w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przypadku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,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gdy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osoba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nie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posiada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18"/>
        </w:rPr>
        <w:t>numeru</w:t>
      </w:r>
      <w:proofErr w:type="spellEnd"/>
      <w:r>
        <w:rPr>
          <w:rFonts w:ascii="TimesNewRomanPSMT" w:eastAsia="TimesNewRomanPSMT" w:hAnsi="TimesNewRomanPSMT"/>
          <w:color w:val="000000"/>
          <w:sz w:val="18"/>
        </w:rPr>
        <w:t xml:space="preserve"> PESEL.</w:t>
      </w:r>
    </w:p>
    <w:p w14:paraId="425B0D99" w14:textId="74252EA8" w:rsidR="008810E7" w:rsidRDefault="008810E7">
      <w:pPr>
        <w:sectPr w:rsidR="008810E7">
          <w:pgSz w:w="11906" w:h="16838"/>
          <w:pgMar w:top="390" w:right="994" w:bottom="496" w:left="1012" w:header="720" w:footer="720" w:gutter="0"/>
          <w:cols w:space="720" w:equalWidth="0">
            <w:col w:w="9900" w:space="0"/>
          </w:cols>
          <w:docGrid w:linePitch="360"/>
        </w:sectPr>
      </w:pPr>
    </w:p>
    <w:p w14:paraId="3A257E06" w14:textId="77777777" w:rsidR="004E3A17" w:rsidRDefault="004E3A17">
      <w:pPr>
        <w:autoSpaceDE w:val="0"/>
        <w:autoSpaceDN w:val="0"/>
        <w:spacing w:after="170" w:line="220" w:lineRule="exact"/>
      </w:pPr>
    </w:p>
    <w:p w14:paraId="6502CBFB" w14:textId="77777777" w:rsidR="004E3A17" w:rsidRDefault="003B5230">
      <w:pPr>
        <w:autoSpaceDE w:val="0"/>
        <w:autoSpaceDN w:val="0"/>
        <w:spacing w:before="292" w:after="0" w:line="230" w:lineRule="auto"/>
        <w:ind w:left="388"/>
      </w:pPr>
      <w:r>
        <w:rPr>
          <w:rFonts w:ascii="Times New Roman,Bold" w:eastAsia="Times New Roman,Bold" w:hAnsi="Times New Roman,Bold"/>
          <w:b/>
          <w:color w:val="000000"/>
        </w:rPr>
        <w:t>DANE OSOBY WCHODZĄCEJ W SKŁAD GOSPODARSTWA DOMOWEGO</w:t>
      </w:r>
    </w:p>
    <w:p w14:paraId="37584DDA" w14:textId="77777777" w:rsidR="004E3A17" w:rsidRDefault="003B5230">
      <w:pPr>
        <w:autoSpaceDE w:val="0"/>
        <w:autoSpaceDN w:val="0"/>
        <w:spacing w:before="86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01.</w:t>
      </w:r>
      <w:r>
        <w:rPr>
          <w:rFonts w:ascii="Times New Roman" w:eastAsia="Times New Roman" w:hAnsi="Times New Roman"/>
          <w:color w:val="000000"/>
          <w:sz w:val="20"/>
        </w:rPr>
        <w:t>Imię (imiona)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1AF6CBA" w14:textId="77777777" w:rsidR="004E3A17" w:rsidRDefault="003B5230">
      <w:pPr>
        <w:autoSpaceDE w:val="0"/>
        <w:autoSpaceDN w:val="0"/>
        <w:spacing w:before="114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 xml:space="preserve">02.Nazwisko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1EAEED1" w14:textId="77777777" w:rsidR="004E3A17" w:rsidRDefault="003B5230">
      <w:pPr>
        <w:autoSpaceDE w:val="0"/>
        <w:autoSpaceDN w:val="0"/>
        <w:spacing w:before="114" w:after="48" w:line="233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 xml:space="preserve">03.Numer PESEL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2"/>
        <w:gridCol w:w="284"/>
        <w:gridCol w:w="284"/>
        <w:gridCol w:w="282"/>
        <w:gridCol w:w="280"/>
        <w:gridCol w:w="282"/>
        <w:gridCol w:w="284"/>
        <w:gridCol w:w="282"/>
        <w:gridCol w:w="282"/>
        <w:gridCol w:w="282"/>
        <w:gridCol w:w="284"/>
      </w:tblGrid>
      <w:tr w:rsidR="004E3A17" w14:paraId="46F85AAE" w14:textId="77777777">
        <w:trPr>
          <w:trHeight w:hRule="exact" w:val="36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89A33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05AEF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D7CD0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9DFF2" w14:textId="77777777" w:rsidR="004E3A17" w:rsidRDefault="004E3A17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14372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5420E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140487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E892F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19741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487E2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DB8D3" w14:textId="77777777" w:rsidR="004E3A17" w:rsidRDefault="004E3A17"/>
        </w:tc>
      </w:tr>
    </w:tbl>
    <w:p w14:paraId="40BBB1DB" w14:textId="77777777" w:rsidR="004E3A17" w:rsidRDefault="003B5230">
      <w:pPr>
        <w:autoSpaceDE w:val="0"/>
        <w:autoSpaceDN w:val="0"/>
        <w:spacing w:before="116" w:after="0" w:line="286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04.Seria i numer d</w:t>
      </w:r>
      <w:r>
        <w:rPr>
          <w:rFonts w:ascii="Times New Roman" w:eastAsia="Times New Roman" w:hAnsi="Times New Roman"/>
          <w:color w:val="000000"/>
          <w:sz w:val="20"/>
        </w:rPr>
        <w:t>okumentu stwierdzającego tożsamość</w:t>
      </w:r>
      <w:r>
        <w:rPr>
          <w:rFonts w:ascii="TimesNewRomanPSMT" w:eastAsia="TimesNewRomanPSMT" w:hAnsi="TimesNewRomanPSMT"/>
          <w:color w:val="000000"/>
          <w:sz w:val="13"/>
        </w:rPr>
        <w:t>7)</w:t>
      </w:r>
      <w:r>
        <w:br/>
      </w:r>
      <w:r>
        <w:rPr>
          <w:rFonts w:ascii="Times New Roman" w:eastAsia="Times New Roman" w:hAnsi="Times New Roman"/>
          <w:color w:val="000000"/>
        </w:rPr>
        <w:t xml:space="preserve">………………………………………………………………………………………………………….. </w:t>
      </w:r>
      <w:r>
        <w:rPr>
          <w:rFonts w:ascii="TimesNewRomanPSMT" w:eastAsia="TimesNewRomanPSMT" w:hAnsi="TimesNewRomanPSMT"/>
          <w:color w:val="000000"/>
          <w:sz w:val="13"/>
        </w:rPr>
        <w:t>7)</w:t>
      </w:r>
      <w:r>
        <w:rPr>
          <w:rFonts w:ascii="Times New Roman" w:eastAsia="Times New Roman" w:hAnsi="Times New Roman"/>
          <w:color w:val="000000"/>
          <w:sz w:val="18"/>
        </w:rPr>
        <w:t>Należy wypełnić</w:t>
      </w:r>
      <w:r>
        <w:rPr>
          <w:rFonts w:ascii="TimesNewRomanPSMT" w:eastAsia="TimesNewRomanPSMT" w:hAnsi="TimesNewRomanPSMT"/>
          <w:color w:val="000000"/>
          <w:sz w:val="18"/>
        </w:rPr>
        <w:t xml:space="preserve"> w przypadku, gdy osoba nie posiada numeru PESEL.</w:t>
      </w:r>
    </w:p>
    <w:p w14:paraId="7BA306EE" w14:textId="77777777" w:rsidR="004E3A17" w:rsidRDefault="003B5230">
      <w:pPr>
        <w:autoSpaceDE w:val="0"/>
        <w:autoSpaceDN w:val="0"/>
        <w:spacing w:before="318" w:after="0" w:line="271" w:lineRule="auto"/>
        <w:ind w:left="388" w:right="576"/>
      </w:pPr>
      <w:r>
        <w:rPr>
          <w:rFonts w:ascii="Times New Roman,Bold" w:eastAsia="Times New Roman,Bold" w:hAnsi="Times New Roman,Bold"/>
          <w:b/>
          <w:color w:val="000000"/>
        </w:rPr>
        <w:t xml:space="preserve">DANE OSOBY WCHODZĄCEJ W SKŁAD GOSPODARSTWA DOMOWEGO </w:t>
      </w:r>
      <w:r>
        <w:br/>
      </w:r>
      <w:r>
        <w:rPr>
          <w:rFonts w:ascii="TimesNewRomanPSMT" w:eastAsia="TimesNewRomanPSMT" w:hAnsi="TimesNewRomanPSMT"/>
          <w:color w:val="000000"/>
          <w:sz w:val="20"/>
        </w:rPr>
        <w:t>01.</w:t>
      </w:r>
      <w:r>
        <w:rPr>
          <w:rFonts w:ascii="Times New Roman" w:eastAsia="Times New Roman" w:hAnsi="Times New Roman"/>
          <w:color w:val="000000"/>
          <w:sz w:val="20"/>
        </w:rPr>
        <w:t>Imię (imiona)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0"/>
        </w:rPr>
        <w:t>……………..</w:t>
      </w:r>
    </w:p>
    <w:p w14:paraId="384DD9A3" w14:textId="77777777" w:rsidR="004E3A17" w:rsidRDefault="003B5230">
      <w:pPr>
        <w:autoSpaceDE w:val="0"/>
        <w:autoSpaceDN w:val="0"/>
        <w:spacing w:before="114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 xml:space="preserve">02.Nazwisko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DA321C0" w14:textId="77777777" w:rsidR="004E3A17" w:rsidRDefault="003B5230">
      <w:pPr>
        <w:autoSpaceDE w:val="0"/>
        <w:autoSpaceDN w:val="0"/>
        <w:spacing w:before="114" w:after="48" w:line="233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 xml:space="preserve">03.Numer PESEL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2"/>
        <w:gridCol w:w="284"/>
        <w:gridCol w:w="284"/>
        <w:gridCol w:w="282"/>
        <w:gridCol w:w="280"/>
        <w:gridCol w:w="282"/>
        <w:gridCol w:w="284"/>
        <w:gridCol w:w="282"/>
        <w:gridCol w:w="282"/>
        <w:gridCol w:w="282"/>
        <w:gridCol w:w="284"/>
      </w:tblGrid>
      <w:tr w:rsidR="004E3A17" w14:paraId="6B5BADDE" w14:textId="77777777">
        <w:trPr>
          <w:trHeight w:hRule="exact" w:val="370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28CEF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5598E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98749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7C82C" w14:textId="77777777" w:rsidR="004E3A17" w:rsidRDefault="004E3A17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712DB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315A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A122B6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D71DD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60BA6" w14:textId="77777777" w:rsidR="004E3A17" w:rsidRDefault="004E3A17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9830C" w14:textId="77777777" w:rsidR="004E3A17" w:rsidRDefault="004E3A1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52F7D" w14:textId="77777777" w:rsidR="004E3A17" w:rsidRDefault="004E3A17"/>
        </w:tc>
      </w:tr>
    </w:tbl>
    <w:p w14:paraId="372A0739" w14:textId="77777777" w:rsidR="004E3A17" w:rsidRDefault="003B5230">
      <w:pPr>
        <w:autoSpaceDE w:val="0"/>
        <w:autoSpaceDN w:val="0"/>
        <w:spacing w:before="116" w:after="0" w:line="286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04.Seria i numer d</w:t>
      </w:r>
      <w:r>
        <w:rPr>
          <w:rFonts w:ascii="Times New Roman" w:eastAsia="Times New Roman" w:hAnsi="Times New Roman"/>
          <w:color w:val="000000"/>
          <w:sz w:val="20"/>
        </w:rPr>
        <w:t>okumentu stwierdzającego tożsamość</w:t>
      </w:r>
      <w:r>
        <w:rPr>
          <w:rFonts w:ascii="TimesNewRomanPSMT" w:eastAsia="TimesNewRomanPSMT" w:hAnsi="TimesNewRomanPSMT"/>
          <w:color w:val="000000"/>
          <w:sz w:val="13"/>
        </w:rPr>
        <w:t>7)</w:t>
      </w:r>
      <w:r>
        <w:br/>
      </w:r>
      <w:r>
        <w:rPr>
          <w:rFonts w:ascii="Times New Roman" w:eastAsia="Times New Roman" w:hAnsi="Times New Roman"/>
          <w:color w:val="000000"/>
        </w:rPr>
        <w:t xml:space="preserve">………………………………………………………………………………………………………….. </w:t>
      </w:r>
      <w:r>
        <w:rPr>
          <w:rFonts w:ascii="TimesNewRomanPSMT" w:eastAsia="TimesNewRomanPSMT" w:hAnsi="TimesNewRomanPSMT"/>
          <w:color w:val="000000"/>
          <w:sz w:val="13"/>
        </w:rPr>
        <w:t>7)</w:t>
      </w:r>
      <w:r>
        <w:rPr>
          <w:rFonts w:ascii="Times New Roman" w:eastAsia="Times New Roman" w:hAnsi="Times New Roman"/>
          <w:color w:val="000000"/>
          <w:sz w:val="18"/>
        </w:rPr>
        <w:t>Należy wypełnić</w:t>
      </w:r>
      <w:r>
        <w:rPr>
          <w:rFonts w:ascii="TimesNewRomanPSMT" w:eastAsia="TimesNewRomanPSMT" w:hAnsi="TimesNewRomanPSMT"/>
          <w:color w:val="000000"/>
          <w:sz w:val="18"/>
        </w:rPr>
        <w:t xml:space="preserve"> w przypadku, gdy osoba nie posiada numeru PESEL.</w:t>
      </w:r>
    </w:p>
    <w:p w14:paraId="6263ECFF" w14:textId="77777777" w:rsidR="004E3A17" w:rsidRDefault="003B5230">
      <w:pPr>
        <w:autoSpaceDE w:val="0"/>
        <w:autoSpaceDN w:val="0"/>
        <w:spacing w:before="290" w:after="0" w:line="233" w:lineRule="auto"/>
        <w:ind w:left="388"/>
      </w:pPr>
      <w:r>
        <w:rPr>
          <w:rFonts w:ascii="Times New Roman,Bold" w:eastAsia="Times New Roman,Bold" w:hAnsi="Times New Roman,Bold"/>
          <w:b/>
          <w:color w:val="000000"/>
        </w:rPr>
        <w:t>DANE OSOBY WCHODZĄCEJ W SKŁAD GOSPODARSTWA DOMOWEGO</w:t>
      </w:r>
    </w:p>
    <w:p w14:paraId="2E87E3EE" w14:textId="77777777" w:rsidR="004E3A17" w:rsidRDefault="003B5230">
      <w:pPr>
        <w:autoSpaceDE w:val="0"/>
        <w:autoSpaceDN w:val="0"/>
        <w:spacing w:before="116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01.</w:t>
      </w:r>
      <w:r>
        <w:rPr>
          <w:rFonts w:ascii="Times New Roman" w:eastAsia="Times New Roman" w:hAnsi="Times New Roman"/>
          <w:color w:val="000000"/>
          <w:sz w:val="20"/>
        </w:rPr>
        <w:t>Imię (imiona)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2E3FED84" w14:textId="77777777" w:rsidR="004E3A17" w:rsidRDefault="003B5230">
      <w:pPr>
        <w:autoSpaceDE w:val="0"/>
        <w:autoSpaceDN w:val="0"/>
        <w:spacing w:before="112" w:after="0" w:line="259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 xml:space="preserve">02.Nazwisko </w:t>
      </w:r>
      <w:r>
        <w:br/>
      </w:r>
      <w:r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87A270" w14:textId="77777777" w:rsidR="004E3A17" w:rsidRDefault="003B5230">
      <w:pPr>
        <w:autoSpaceDE w:val="0"/>
        <w:autoSpaceDN w:val="0"/>
        <w:spacing w:before="112" w:after="50" w:line="233" w:lineRule="auto"/>
        <w:ind w:left="388"/>
      </w:pPr>
      <w:r>
        <w:rPr>
          <w:rFonts w:ascii="TimesNewRomanPSMT" w:eastAsia="TimesNewRomanPSMT" w:hAnsi="TimesNewRomanPSMT"/>
          <w:color w:val="000000"/>
          <w:sz w:val="20"/>
        </w:rPr>
        <w:t xml:space="preserve">03.Numer PESEL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2"/>
        <w:gridCol w:w="284"/>
        <w:gridCol w:w="284"/>
        <w:gridCol w:w="282"/>
        <w:gridCol w:w="280"/>
        <w:gridCol w:w="282"/>
        <w:gridCol w:w="284"/>
        <w:gridCol w:w="282"/>
        <w:gridCol w:w="282"/>
        <w:gridCol w:w="282"/>
        <w:gridCol w:w="284"/>
      </w:tblGrid>
      <w:tr w:rsidR="004E3A17" w14:paraId="3A15447C" w14:textId="77777777">
        <w:trPr>
          <w:trHeight w:hRule="exact" w:val="370"/>
        </w:trPr>
        <w:tc>
          <w:tcPr>
            <w:tcW w:w="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F9973" w14:textId="77777777" w:rsidR="004E3A17" w:rsidRDefault="004E3A17"/>
        </w:tc>
        <w:tc>
          <w:tcPr>
            <w:tcW w:w="2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EA6CC" w14:textId="77777777" w:rsidR="004E3A17" w:rsidRDefault="004E3A17"/>
        </w:tc>
        <w:tc>
          <w:tcPr>
            <w:tcW w:w="2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1A7AB" w14:textId="77777777" w:rsidR="004E3A17" w:rsidRDefault="004E3A17"/>
        </w:tc>
        <w:tc>
          <w:tcPr>
            <w:tcW w:w="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A1080" w14:textId="77777777" w:rsidR="004E3A17" w:rsidRDefault="004E3A17"/>
        </w:tc>
        <w:tc>
          <w:tcPr>
            <w:tcW w:w="2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80659" w14:textId="77777777" w:rsidR="004E3A17" w:rsidRDefault="004E3A17"/>
        </w:tc>
        <w:tc>
          <w:tcPr>
            <w:tcW w:w="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843F2" w14:textId="77777777" w:rsidR="004E3A17" w:rsidRDefault="004E3A17"/>
        </w:tc>
        <w:tc>
          <w:tcPr>
            <w:tcW w:w="2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537CEC" w14:textId="77777777" w:rsidR="004E3A17" w:rsidRDefault="004E3A17"/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C33B0" w14:textId="77777777" w:rsidR="004E3A17" w:rsidRDefault="004E3A17"/>
        </w:tc>
        <w:tc>
          <w:tcPr>
            <w:tcW w:w="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7CB7E" w14:textId="77777777" w:rsidR="004E3A17" w:rsidRDefault="004E3A17"/>
        </w:tc>
        <w:tc>
          <w:tcPr>
            <w:tcW w:w="2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67179" w14:textId="77777777" w:rsidR="004E3A17" w:rsidRDefault="004E3A17"/>
        </w:tc>
        <w:tc>
          <w:tcPr>
            <w:tcW w:w="2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BFA7C" w14:textId="77777777" w:rsidR="004E3A17" w:rsidRDefault="004E3A17"/>
        </w:tc>
      </w:tr>
    </w:tbl>
    <w:p w14:paraId="5CF10FED" w14:textId="77777777" w:rsidR="004E3A17" w:rsidRDefault="003B5230">
      <w:pPr>
        <w:autoSpaceDE w:val="0"/>
        <w:autoSpaceDN w:val="0"/>
        <w:spacing w:before="116" w:after="0" w:line="286" w:lineRule="auto"/>
        <w:ind w:left="388" w:right="576"/>
      </w:pPr>
      <w:r>
        <w:rPr>
          <w:rFonts w:ascii="TimesNewRomanPSMT" w:eastAsia="TimesNewRomanPSMT" w:hAnsi="TimesNewRomanPSMT"/>
          <w:color w:val="000000"/>
          <w:sz w:val="20"/>
        </w:rPr>
        <w:t>04.Seria i numer d</w:t>
      </w:r>
      <w:r>
        <w:rPr>
          <w:rFonts w:ascii="Times New Roman" w:eastAsia="Times New Roman" w:hAnsi="Times New Roman"/>
          <w:color w:val="000000"/>
          <w:sz w:val="20"/>
        </w:rPr>
        <w:t>okumentu stwierdzającego tożsamość</w:t>
      </w:r>
      <w:r>
        <w:rPr>
          <w:rFonts w:ascii="TimesNewRomanPSMT" w:eastAsia="TimesNewRomanPSMT" w:hAnsi="TimesNewRomanPSMT"/>
          <w:color w:val="000000"/>
          <w:sz w:val="13"/>
        </w:rPr>
        <w:t>7)</w:t>
      </w:r>
      <w:r>
        <w:br/>
      </w:r>
      <w:r>
        <w:rPr>
          <w:rFonts w:ascii="Times New Roman" w:eastAsia="Times New Roman" w:hAnsi="Times New Roman"/>
          <w:color w:val="000000"/>
        </w:rPr>
        <w:t xml:space="preserve">………………………………………………………………………………………………………….. </w:t>
      </w:r>
      <w:r>
        <w:rPr>
          <w:rFonts w:ascii="TimesNewRomanPSMT" w:eastAsia="TimesNewRomanPSMT" w:hAnsi="TimesNewRomanPSMT"/>
          <w:color w:val="000000"/>
          <w:sz w:val="13"/>
        </w:rPr>
        <w:t>7)</w:t>
      </w:r>
      <w:r>
        <w:rPr>
          <w:rFonts w:ascii="Times New Roman" w:eastAsia="Times New Roman" w:hAnsi="Times New Roman"/>
          <w:color w:val="000000"/>
          <w:sz w:val="18"/>
        </w:rPr>
        <w:t>Należy wypełnić</w:t>
      </w:r>
      <w:r>
        <w:rPr>
          <w:rFonts w:ascii="TimesNewRomanPSMT" w:eastAsia="TimesNewRomanPSMT" w:hAnsi="TimesNewRomanPSMT"/>
          <w:color w:val="000000"/>
          <w:sz w:val="18"/>
        </w:rPr>
        <w:t xml:space="preserve"> w przypadku, gdy osoba nie posiada numeru PESEL.</w:t>
      </w:r>
    </w:p>
    <w:p w14:paraId="26FCF0DC" w14:textId="77777777" w:rsidR="004E3A17" w:rsidRDefault="003B5230">
      <w:pPr>
        <w:autoSpaceDE w:val="0"/>
        <w:autoSpaceDN w:val="0"/>
        <w:spacing w:before="260" w:after="0" w:line="259" w:lineRule="auto"/>
        <w:ind w:left="388"/>
      </w:pPr>
      <w:r>
        <w:rPr>
          <w:rFonts w:ascii="Times New Roman" w:eastAsia="Times New Roman" w:hAnsi="Times New Roman"/>
          <w:b/>
          <w:color w:val="000000"/>
        </w:rPr>
        <w:t>3.</w:t>
      </w:r>
      <w:r>
        <w:rPr>
          <w:rFonts w:ascii="Times New Roman,Bold" w:eastAsia="Times New Roman,Bold" w:hAnsi="Times New Roman,Bold"/>
          <w:b/>
          <w:color w:val="000000"/>
        </w:rPr>
        <w:t>Informacja dotycząca źródeł ogrzewania zasilanych energią elektryczną</w:t>
      </w:r>
      <w:r>
        <w:rPr>
          <w:rFonts w:ascii="TimesNewRomanPSMT" w:eastAsia="TimesNewRomanPSMT" w:hAnsi="TimesNewRomanPSMT"/>
          <w:color w:val="000000"/>
          <w:sz w:val="14"/>
        </w:rPr>
        <w:t>8)</w:t>
      </w:r>
      <w:r>
        <w:rPr>
          <w:rFonts w:ascii="Times New Roman" w:eastAsia="Times New Roman" w:hAnsi="Times New Roman"/>
          <w:b/>
          <w:color w:val="000000"/>
        </w:rPr>
        <w:t>.</w:t>
      </w:r>
    </w:p>
    <w:p w14:paraId="50B0E1C4" w14:textId="77777777" w:rsidR="004E3A17" w:rsidRDefault="003B5230">
      <w:pPr>
        <w:autoSpaceDE w:val="0"/>
        <w:autoSpaceDN w:val="0"/>
        <w:spacing w:before="130" w:after="70" w:line="245" w:lineRule="auto"/>
        <w:ind w:left="388" w:right="288"/>
      </w:pPr>
      <w:r>
        <w:rPr>
          <w:rFonts w:ascii="Times New Roman,Bold" w:eastAsia="Times New Roman,Bold" w:hAnsi="Times New Roman,Bold"/>
          <w:b/>
          <w:color w:val="000000"/>
        </w:rPr>
        <w:t xml:space="preserve">Głównym źródłem </w:t>
      </w:r>
      <w:r>
        <w:rPr>
          <w:rFonts w:ascii="Times New Roman" w:eastAsia="Times New Roman" w:hAnsi="Times New Roman"/>
          <w:b/>
          <w:color w:val="000000"/>
        </w:rPr>
        <w:t>ogrzewania</w:t>
      </w:r>
      <w:r>
        <w:rPr>
          <w:rFonts w:ascii="Times New Roman" w:eastAsia="Times New Roman" w:hAnsi="Times New Roman"/>
          <w:color w:val="000000"/>
        </w:rPr>
        <w:t xml:space="preserve">gospodarstwa domowego wnioskodawcy jest jedno z następujących źródeł: </w:t>
      </w:r>
    </w:p>
    <w:tbl>
      <w:tblPr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600"/>
        <w:gridCol w:w="6500"/>
      </w:tblGrid>
      <w:tr w:rsidR="004E3A17" w14:paraId="7020FBF7" w14:textId="77777777">
        <w:trPr>
          <w:trHeight w:hRule="exact" w:val="886"/>
        </w:trPr>
        <w:tc>
          <w:tcPr>
            <w:tcW w:w="600" w:type="dxa"/>
            <w:tcMar>
              <w:left w:w="0" w:type="dxa"/>
              <w:right w:w="0" w:type="dxa"/>
            </w:tcMar>
          </w:tcPr>
          <w:p w14:paraId="2CD1FEBC" w14:textId="77777777" w:rsidR="004E3A17" w:rsidRDefault="004E3A17">
            <w:pPr>
              <w:autoSpaceDE w:val="0"/>
              <w:autoSpaceDN w:val="0"/>
              <w:spacing w:after="0" w:line="60" w:lineRule="exact"/>
            </w:pPr>
          </w:p>
          <w:tbl>
            <w:tblPr>
              <w:tblW w:w="0" w:type="auto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4E3A17" w14:paraId="4A71D5D4" w14:textId="77777777">
              <w:trPr>
                <w:trHeight w:hRule="exact" w:val="340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F2646AB" w14:textId="77777777" w:rsidR="004E3A17" w:rsidRDefault="004E3A17"/>
              </w:tc>
            </w:tr>
          </w:tbl>
          <w:p w14:paraId="0C24F957" w14:textId="77777777" w:rsidR="004E3A17" w:rsidRDefault="004E3A17">
            <w:pPr>
              <w:autoSpaceDE w:val="0"/>
              <w:autoSpaceDN w:val="0"/>
              <w:spacing w:after="0" w:line="66" w:lineRule="exact"/>
            </w:pPr>
          </w:p>
          <w:tbl>
            <w:tblPr>
              <w:tblW w:w="0" w:type="auto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4E3A17" w14:paraId="613D2255" w14:textId="77777777">
              <w:trPr>
                <w:trHeight w:hRule="exact" w:val="318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17E317C" w14:textId="77777777" w:rsidR="004E3A17" w:rsidRDefault="004E3A17"/>
              </w:tc>
            </w:tr>
          </w:tbl>
          <w:p w14:paraId="015B113E" w14:textId="77777777" w:rsidR="004E3A17" w:rsidRDefault="004E3A17">
            <w:pPr>
              <w:autoSpaceDE w:val="0"/>
              <w:autoSpaceDN w:val="0"/>
              <w:spacing w:after="0" w:line="14" w:lineRule="exact"/>
            </w:pPr>
          </w:p>
          <w:p w14:paraId="1DB127DB" w14:textId="77777777" w:rsidR="004E3A17" w:rsidRDefault="004E3A17">
            <w:pPr>
              <w:autoSpaceDE w:val="0"/>
              <w:autoSpaceDN w:val="0"/>
              <w:spacing w:after="0" w:line="14" w:lineRule="exact"/>
            </w:pPr>
          </w:p>
        </w:tc>
        <w:tc>
          <w:tcPr>
            <w:tcW w:w="6500" w:type="dxa"/>
            <w:tcMar>
              <w:left w:w="0" w:type="dxa"/>
              <w:right w:w="0" w:type="dxa"/>
            </w:tcMar>
          </w:tcPr>
          <w:p w14:paraId="3052B61B" w14:textId="77777777" w:rsidR="004E3A17" w:rsidRDefault="003B5230">
            <w:pPr>
              <w:autoSpaceDE w:val="0"/>
              <w:autoSpaceDN w:val="0"/>
              <w:spacing w:before="116" w:after="0" w:line="295" w:lineRule="auto"/>
              <w:ind w:left="68" w:right="244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pompa ciepła, </w:t>
            </w:r>
            <w:r>
              <w:br/>
            </w:r>
            <w:r>
              <w:rPr>
                <w:rFonts w:ascii="TimesNewRomanPSMT" w:eastAsia="TimesNewRomanPSMT" w:hAnsi="TimesNewRomanPSMT"/>
                <w:color w:val="000000"/>
              </w:rPr>
              <w:t xml:space="preserve">ogrzewanie elektryczne / bojler elektryczny </w:t>
            </w:r>
          </w:p>
        </w:tc>
      </w:tr>
    </w:tbl>
    <w:p w14:paraId="3C6F263C" w14:textId="77777777" w:rsidR="004E3A17" w:rsidRDefault="003B5230">
      <w:pPr>
        <w:autoSpaceDE w:val="0"/>
        <w:autoSpaceDN w:val="0"/>
        <w:spacing w:before="76" w:after="0" w:line="245" w:lineRule="auto"/>
        <w:ind w:left="398" w:right="424" w:hanging="10"/>
        <w:jc w:val="both"/>
      </w:pPr>
      <w:r>
        <w:rPr>
          <w:rFonts w:ascii="Times New Roman" w:eastAsia="Times New Roman" w:hAnsi="Times New Roman"/>
          <w:color w:val="000000"/>
        </w:rPr>
        <w:t>–</w:t>
      </w:r>
      <w:r w:rsidRPr="00881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zgłoszone lub wpisane do centralnej ewidencji emisyjności budynków,o której mowa w art. 27a ust. 1 </w:t>
      </w:r>
      <w:r w:rsidRPr="008810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ustawy z </w:t>
      </w:r>
      <w:r w:rsidRPr="00881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21 listopada 2008 r. o wspieraniu termomodernizacji i remontów oraz o </w:t>
      </w:r>
      <w:r w:rsidRPr="008810E7">
        <w:rPr>
          <w:rFonts w:ascii="Times New Roman" w:eastAsia="Times New Roman" w:hAnsi="Times New Roman" w:cs="Times New Roman"/>
          <w:color w:val="000000"/>
          <w:sz w:val="24"/>
          <w:szCs w:val="24"/>
        </w:rPr>
        <w:t>centralnej ewidencji emisyjności budynków (Dz. U. z 202</w:t>
      </w:r>
      <w:r w:rsidRPr="008810E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 r. poz. 438, </w:t>
      </w:r>
      <w:r w:rsidRPr="008810E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 zm.</w:t>
      </w:r>
      <w:r w:rsidRPr="008810E7">
        <w:rPr>
          <w:rFonts w:ascii="Times New Roman" w:eastAsia="TimesNewRomanPSMT" w:hAnsi="Times New Roman" w:cs="Times New Roman"/>
          <w:color w:val="000000"/>
          <w:sz w:val="24"/>
          <w:szCs w:val="24"/>
        </w:rPr>
        <w:t>)9).</w:t>
      </w:r>
    </w:p>
    <w:p w14:paraId="0F1A9275" w14:textId="77777777" w:rsidR="004E3A17" w:rsidRPr="008810E7" w:rsidRDefault="003B5230" w:rsidP="008810E7">
      <w:pPr>
        <w:autoSpaceDE w:val="0"/>
        <w:autoSpaceDN w:val="0"/>
        <w:spacing w:before="60" w:after="0" w:line="257" w:lineRule="auto"/>
        <w:ind w:left="558" w:right="432" w:hanging="17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NewRomanPSMT" w:eastAsia="TimesNewRomanPSMT" w:hAnsi="TimesNewRomanPSMT"/>
          <w:color w:val="000000"/>
          <w:sz w:val="13"/>
        </w:rPr>
        <w:t>8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) Dotyczy 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wyłącznie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 tych 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wnioskodawców, których gospodarstwo domowe wykorzystuje urządze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nia grzewcze 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określone wyżej </w:t>
      </w:r>
      <w:r w:rsidRPr="008810E7">
        <w:rPr>
          <w:rFonts w:ascii="Times New Roman" w:eastAsia="Times New Roman,Bold" w:hAnsi="Times New Roman" w:cs="Times New Roman"/>
          <w:b/>
          <w:bCs/>
          <w:color w:val="000000"/>
          <w:sz w:val="18"/>
          <w:szCs w:val="18"/>
        </w:rPr>
        <w:t>jako główne źródło ogrzewania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, 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oraz pod warunkiem, ż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e to </w:t>
      </w:r>
      <w:r w:rsidRPr="008810E7">
        <w:rPr>
          <w:rFonts w:ascii="Times New Roman" w:eastAsia="Times New Roman,Bold" w:hAnsi="Times New Roman" w:cs="Times New Roman"/>
          <w:b/>
          <w:bCs/>
          <w:color w:val="000000"/>
          <w:sz w:val="18"/>
          <w:szCs w:val="18"/>
        </w:rPr>
        <w:t>źródło ogrzewania zostało zgłoszone lub wpisane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 do 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centralnej ewidencji emisyjności budynków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. </w:t>
      </w:r>
    </w:p>
    <w:p w14:paraId="097150FF" w14:textId="77777777" w:rsidR="004E3A17" w:rsidRPr="008810E7" w:rsidRDefault="003B5230" w:rsidP="008810E7">
      <w:pPr>
        <w:autoSpaceDE w:val="0"/>
        <w:autoSpaceDN w:val="0"/>
        <w:spacing w:after="0" w:line="257" w:lineRule="auto"/>
        <w:ind w:left="558" w:right="434" w:hanging="17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9) Zgodnie z przepisami ustawyz dnia 21 listopada 2008 r. o wspieraniu 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termomodernizacji i remontów oraz o centralnej ewidencji emisyjności budynkówkażdy wł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aściciel lub zarządca budynku ma obowiązek złożenia do 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centralnej ewidencji 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emisyjności budynków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 deklaracji 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dotycząc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ej </w:t>
      </w:r>
      <w:r w:rsidRPr="008810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źródeł ciepła i źródeł spalania paliw</w:t>
      </w:r>
      <w:r w:rsidRPr="008810E7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</w:rPr>
        <w:t xml:space="preserve">. </w:t>
      </w:r>
    </w:p>
    <w:p w14:paraId="5B3D0CD8" w14:textId="77777777" w:rsidR="004E3A17" w:rsidRDefault="004E3A17">
      <w:pPr>
        <w:sectPr w:rsidR="004E3A17">
          <w:pgSz w:w="11906" w:h="16838"/>
          <w:pgMar w:top="390" w:right="994" w:bottom="496" w:left="1012" w:header="720" w:footer="720" w:gutter="0"/>
          <w:cols w:space="720" w:equalWidth="0">
            <w:col w:w="9900" w:space="0"/>
          </w:cols>
          <w:docGrid w:linePitch="360"/>
        </w:sectPr>
      </w:pPr>
    </w:p>
    <w:p w14:paraId="50229BE0" w14:textId="77777777" w:rsidR="004E3A17" w:rsidRDefault="004E3A17">
      <w:pPr>
        <w:autoSpaceDE w:val="0"/>
        <w:autoSpaceDN w:val="0"/>
        <w:spacing w:after="170" w:line="220" w:lineRule="exact"/>
      </w:pPr>
    </w:p>
    <w:p w14:paraId="5F568B90" w14:textId="77777777" w:rsidR="004E3A17" w:rsidRDefault="003B5230">
      <w:pPr>
        <w:autoSpaceDE w:val="0"/>
        <w:autoSpaceDN w:val="0"/>
        <w:spacing w:before="292" w:after="0" w:line="230" w:lineRule="auto"/>
        <w:ind w:left="388"/>
      </w:pPr>
      <w:r>
        <w:rPr>
          <w:rFonts w:ascii="Times New Roman,Bold" w:eastAsia="Times New Roman,Bold" w:hAnsi="Times New Roman,Bold"/>
          <w:b/>
          <w:color w:val="000000"/>
        </w:rPr>
        <w:t>CZĘŚĆ II</w:t>
      </w:r>
    </w:p>
    <w:p w14:paraId="1634ED74" w14:textId="77777777" w:rsidR="004E3A17" w:rsidRDefault="003B5230">
      <w:pPr>
        <w:autoSpaceDE w:val="0"/>
        <w:autoSpaceDN w:val="0"/>
        <w:spacing w:before="478" w:after="0" w:line="233" w:lineRule="auto"/>
        <w:ind w:right="4118"/>
        <w:jc w:val="right"/>
      </w:pPr>
      <w:r>
        <w:rPr>
          <w:rFonts w:ascii="Times New Roman,Bold" w:eastAsia="Times New Roman,Bold" w:hAnsi="Times New Roman,Bold"/>
          <w:b/>
          <w:color w:val="000000"/>
        </w:rPr>
        <w:t>OŚWIADCZENIA</w:t>
      </w:r>
    </w:p>
    <w:p w14:paraId="07864254" w14:textId="77777777" w:rsidR="004E3A17" w:rsidRDefault="003B5230">
      <w:pPr>
        <w:autoSpaceDE w:val="0"/>
        <w:autoSpaceDN w:val="0"/>
        <w:spacing w:before="446" w:after="0" w:line="269" w:lineRule="auto"/>
        <w:ind w:left="898" w:right="288" w:hanging="510"/>
      </w:pPr>
      <w:r>
        <w:rPr>
          <w:rFonts w:ascii="Times New Roman" w:eastAsia="Times New Roman" w:hAnsi="Times New Roman"/>
          <w:color w:val="000000"/>
        </w:rPr>
        <w:t xml:space="preserve">Oświadczam, że: </w:t>
      </w:r>
      <w:r>
        <w:br/>
      </w:r>
      <w:r>
        <w:rPr>
          <w:rFonts w:ascii="Times New Roman" w:eastAsia="Times New Roman" w:hAnsi="Times New Roman"/>
          <w:color w:val="000000"/>
        </w:rPr>
        <w:t xml:space="preserve">osoby wymienione w części I w pkt 2 wniosku są członkami mojego gospodarstwa domowego, wszystkie podane we wniosku dane są zgodne z prawdą, </w:t>
      </w:r>
      <w:r>
        <w:br/>
      </w:r>
      <w:r>
        <w:rPr>
          <w:rFonts w:ascii="TimesNewRomanPSMT" w:eastAsia="TimesNewRomanPSMT" w:hAnsi="TimesNewRomanPSMT"/>
          <w:color w:val="000000"/>
        </w:rPr>
        <w:t xml:space="preserve">gospodarstwo domowe </w:t>
      </w:r>
      <w:r>
        <w:rPr>
          <w:rFonts w:ascii="Times New Roman" w:eastAsia="Times New Roman" w:hAnsi="Times New Roman"/>
          <w:color w:val="000000"/>
        </w:rPr>
        <w:t xml:space="preserve">zamieszkuje pod adresem zamieszkania, w którym </w:t>
      </w:r>
      <w:r>
        <w:rPr>
          <w:rFonts w:ascii="TimesNewRomanPSMT" w:eastAsia="TimesNewRomanPSMT" w:hAnsi="TimesNewRomanPSMT"/>
          <w:color w:val="000000"/>
        </w:rPr>
        <w:t>nie jest wykorzys-</w:t>
      </w:r>
      <w:r>
        <w:rPr>
          <w:rFonts w:ascii="Times New Roman" w:eastAsia="Times New Roman" w:hAnsi="Times New Roman"/>
          <w:color w:val="000000"/>
        </w:rPr>
        <w:t>tywana energia elektryczna poc</w:t>
      </w:r>
      <w:r>
        <w:rPr>
          <w:rFonts w:ascii="Times New Roman" w:eastAsia="Times New Roman" w:hAnsi="Times New Roman"/>
          <w:color w:val="000000"/>
        </w:rPr>
        <w:t>hodząca z mikroinstalacji, w rozumieniu art. 2 pkt 19 ustawy z dnia 20 lutego 2015 r. o odnawialnych źródłach energii</w:t>
      </w:r>
      <w:r>
        <w:rPr>
          <w:rFonts w:ascii="TimesNewRomanPSMT" w:eastAsia="TimesNewRomanPSMT" w:hAnsi="TimesNewRomanPSMT"/>
          <w:color w:val="000000"/>
        </w:rPr>
        <w:t xml:space="preserve"> (Dz. U. z 2022 r. poz. 1378</w:t>
      </w:r>
      <w:r>
        <w:rPr>
          <w:rFonts w:ascii="Times New Roman" w:eastAsia="Times New Roman" w:hAnsi="Times New Roman"/>
          <w:color w:val="000000"/>
        </w:rPr>
        <w:t xml:space="preserve">, z późn. </w:t>
      </w:r>
    </w:p>
    <w:p w14:paraId="44AB330F" w14:textId="77777777" w:rsidR="004E3A17" w:rsidRDefault="003B5230">
      <w:pPr>
        <w:autoSpaceDE w:val="0"/>
        <w:autoSpaceDN w:val="0"/>
        <w:spacing w:before="18" w:after="0"/>
        <w:ind w:left="898" w:right="288"/>
      </w:pPr>
      <w:r>
        <w:rPr>
          <w:rFonts w:ascii="TimesNewRomanPSMT" w:eastAsia="TimesNewRomanPSMT" w:hAnsi="TimesNewRomanPSMT"/>
          <w:color w:val="000000"/>
        </w:rPr>
        <w:t>zm.</w:t>
      </w:r>
      <w:r>
        <w:rPr>
          <w:rFonts w:ascii="Times New Roman" w:eastAsia="Times New Roman" w:hAnsi="Times New Roman"/>
          <w:color w:val="000000"/>
        </w:rPr>
        <w:t>), która jest rozliczana zgodnie z zasadami określony</w:t>
      </w:r>
      <w:r>
        <w:rPr>
          <w:rFonts w:ascii="TimesNewRomanPSMT" w:eastAsia="TimesNewRomanPSMT" w:hAnsi="TimesNewRomanPSMT"/>
          <w:color w:val="000000"/>
        </w:rPr>
        <w:t>mi w art. 4 tej ustawy</w:t>
      </w:r>
      <w:r>
        <w:rPr>
          <w:rFonts w:ascii="TimesNewRomanPSMT" w:eastAsia="TimesNewRomanPSMT" w:hAnsi="TimesNewRomanPSMT"/>
          <w:color w:val="000000"/>
          <w:sz w:val="14"/>
        </w:rPr>
        <w:t>10)</w:t>
      </w:r>
      <w:r>
        <w:rPr>
          <w:rFonts w:ascii="TimesNewRomanPSMT" w:eastAsia="TimesNewRomanPSMT" w:hAnsi="TimesNewRomanPSMT"/>
          <w:color w:val="000000"/>
        </w:rPr>
        <w:t xml:space="preserve">, </w:t>
      </w:r>
      <w:r>
        <w:br/>
      </w:r>
      <w:r>
        <w:rPr>
          <w:rFonts w:ascii="TimesNewRomanPSMT" w:eastAsia="TimesNewRomanPSMT" w:hAnsi="TimesNewRomanPSMT"/>
          <w:color w:val="000000"/>
        </w:rPr>
        <w:t>gospodarstwo dom</w:t>
      </w:r>
      <w:r>
        <w:rPr>
          <w:rFonts w:ascii="TimesNewRomanPSMT" w:eastAsia="TimesNewRomanPSMT" w:hAnsi="TimesNewRomanPSMT"/>
          <w:color w:val="000000"/>
        </w:rPr>
        <w:t>owe nie s</w:t>
      </w:r>
      <w:r>
        <w:rPr>
          <w:rFonts w:ascii="Times New Roman" w:eastAsia="Times New Roman" w:hAnsi="Times New Roman"/>
          <w:color w:val="000000"/>
        </w:rPr>
        <w:t>korzystało z dodatku węglowego, o którym mowa w art. 2 ust. 1 ustawy z dnia 5 sierpnia 2022 r. o dodatku węglowym (Dz. U. poz. 1692, z późn. zm.</w:t>
      </w:r>
      <w:r>
        <w:rPr>
          <w:rFonts w:ascii="TimesNewRomanPSMT" w:eastAsia="TimesNewRomanPSMT" w:hAnsi="TimesNewRomanPSMT"/>
          <w:color w:val="000000"/>
        </w:rPr>
        <w:t xml:space="preserve">), ani nie </w:t>
      </w:r>
      <w:r>
        <w:rPr>
          <w:rFonts w:ascii="Times New Roman" w:eastAsia="Times New Roman" w:hAnsi="Times New Roman"/>
          <w:color w:val="000000"/>
        </w:rPr>
        <w:t>złożyłem(</w:t>
      </w:r>
      <w:r>
        <w:rPr>
          <w:rFonts w:ascii="TimesNewRomanPSMT" w:eastAsia="TimesNewRomanPSMT" w:hAnsi="TimesNewRomanPSMT"/>
          <w:color w:val="000000"/>
        </w:rPr>
        <w:t>-</w:t>
      </w:r>
      <w:r>
        <w:rPr>
          <w:rFonts w:ascii="Times New Roman" w:eastAsia="Times New Roman" w:hAnsi="Times New Roman"/>
          <w:color w:val="000000"/>
        </w:rPr>
        <w:t>ł</w:t>
      </w:r>
      <w:r>
        <w:rPr>
          <w:rFonts w:ascii="TimesNewRomanPSMT" w:eastAsia="TimesNewRomanPSMT" w:hAnsi="TimesNewRomanPSMT"/>
          <w:color w:val="000000"/>
        </w:rPr>
        <w:t xml:space="preserve">am) wniosku o przyznanie tego dodatku, </w:t>
      </w:r>
      <w:r>
        <w:br/>
      </w:r>
      <w:r>
        <w:rPr>
          <w:rFonts w:ascii="TimesNewRomanPSMT" w:eastAsia="TimesNewRomanPSMT" w:hAnsi="TimesNewRomanPSMT"/>
          <w:color w:val="000000"/>
        </w:rPr>
        <w:t>gospodarstwo domowe nie s</w:t>
      </w:r>
      <w:r>
        <w:rPr>
          <w:rFonts w:ascii="Times New Roman" w:eastAsia="Times New Roman" w:hAnsi="Times New Roman"/>
          <w:color w:val="000000"/>
        </w:rPr>
        <w:t xml:space="preserve">korzystało </w:t>
      </w:r>
      <w:r>
        <w:rPr>
          <w:rFonts w:ascii="TimesNewRomanPSMT" w:eastAsia="TimesNewRomanPSMT" w:hAnsi="TimesNewRomanPSMT"/>
          <w:color w:val="000000"/>
        </w:rPr>
        <w:t xml:space="preserve">z </w:t>
      </w:r>
      <w:r>
        <w:rPr>
          <w:rFonts w:ascii="Times New Roman" w:eastAsia="Times New Roman" w:hAnsi="Times New Roman"/>
          <w:color w:val="000000"/>
        </w:rPr>
        <w:t>pal</w:t>
      </w:r>
      <w:r>
        <w:rPr>
          <w:rFonts w:ascii="Times New Roman" w:eastAsia="Times New Roman" w:hAnsi="Times New Roman"/>
          <w:color w:val="000000"/>
        </w:rPr>
        <w:t xml:space="preserve">iwa stałego </w:t>
      </w:r>
      <w:r>
        <w:rPr>
          <w:rFonts w:ascii="TimesNewRomanPSMT" w:eastAsia="TimesNewRomanPSMT" w:hAnsi="TimesNewRomanPSMT"/>
          <w:color w:val="000000"/>
        </w:rPr>
        <w:t xml:space="preserve">zakupionego </w:t>
      </w:r>
      <w:r>
        <w:rPr>
          <w:rFonts w:ascii="Times New Roman" w:eastAsia="Times New Roman" w:hAnsi="Times New Roman"/>
          <w:color w:val="000000"/>
        </w:rPr>
        <w:t>po cenie i od przedsię</w:t>
      </w:r>
      <w:r>
        <w:rPr>
          <w:rFonts w:ascii="TimesNewRomanPSMT" w:eastAsia="TimesNewRomanPSMT" w:hAnsi="TimesNewRomanPSMT"/>
          <w:color w:val="000000"/>
        </w:rPr>
        <w:t>-</w:t>
      </w:r>
      <w:r>
        <w:rPr>
          <w:rFonts w:ascii="Times New Roman" w:eastAsia="Times New Roman" w:hAnsi="Times New Roman"/>
          <w:color w:val="000000"/>
        </w:rPr>
        <w:t>biorcy, o który</w:t>
      </w:r>
      <w:r>
        <w:rPr>
          <w:rFonts w:ascii="TimesNewRomanPSMT" w:eastAsia="TimesNewRomanPSMT" w:hAnsi="TimesNewRomanPSMT"/>
          <w:color w:val="000000"/>
        </w:rPr>
        <w:t xml:space="preserve">m mowa w </w:t>
      </w:r>
      <w:r>
        <w:rPr>
          <w:rFonts w:ascii="Times New Roman" w:eastAsia="Times New Roman" w:hAnsi="Times New Roman"/>
          <w:color w:val="000000"/>
        </w:rPr>
        <w:t xml:space="preserve">art. 2 ust. 1 ustawy z dnia 23 czerwca 2022 r. o </w:t>
      </w:r>
      <w:proofErr w:type="spellStart"/>
      <w:r>
        <w:rPr>
          <w:rFonts w:ascii="Times New Roman" w:eastAsia="Times New Roman" w:hAnsi="Times New Roman"/>
          <w:color w:val="000000"/>
        </w:rPr>
        <w:t>szczególnych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rozwiązaniach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służących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ochronie</w:t>
      </w:r>
      <w:proofErr w:type="spellEnd"/>
      <w:r>
        <w:rPr>
          <w:rFonts w:ascii="Times New Roman" w:eastAsia="Times New Roman" w:hAnsi="Times New Roman"/>
          <w:color w:val="000000"/>
        </w:rPr>
        <w:t xml:space="preserve"> odbiorców niektórych paliw stałych w związku z sytuacją na </w:t>
      </w:r>
      <w:r>
        <w:rPr>
          <w:rFonts w:ascii="TimesNewRomanPSMT" w:eastAsia="TimesNewRomanPSMT" w:hAnsi="TimesNewRomanPSMT"/>
          <w:color w:val="000000"/>
        </w:rPr>
        <w:t>rynku tych paliw (Dz. U. poz. 1</w:t>
      </w:r>
      <w:r>
        <w:rPr>
          <w:rFonts w:ascii="TimesNewRomanPSMT" w:eastAsia="TimesNewRomanPSMT" w:hAnsi="TimesNewRomanPSMT"/>
          <w:color w:val="000000"/>
        </w:rPr>
        <w:t>477</w:t>
      </w:r>
      <w:r>
        <w:rPr>
          <w:rFonts w:ascii="Times New Roman" w:eastAsia="Times New Roman" w:hAnsi="Times New Roman"/>
          <w:color w:val="000000"/>
        </w:rPr>
        <w:t>, z późn. zm.</w:t>
      </w:r>
      <w:r>
        <w:rPr>
          <w:rFonts w:ascii="TimesNewRomanPSMT" w:eastAsia="TimesNewRomanPSMT" w:hAnsi="TimesNewRomanPSMT"/>
          <w:color w:val="000000"/>
        </w:rPr>
        <w:t>)</w:t>
      </w:r>
      <w:r>
        <w:rPr>
          <w:rFonts w:ascii="TimesNewRomanPSMT" w:eastAsia="TimesNewRomanPSMT" w:hAnsi="TimesNewRomanPSMT"/>
          <w:color w:val="000000"/>
          <w:sz w:val="14"/>
        </w:rPr>
        <w:t>11)</w:t>
      </w:r>
      <w:r>
        <w:rPr>
          <w:rFonts w:ascii="TimesNewRomanPSMT" w:eastAsia="TimesNewRomanPSMT" w:hAnsi="TimesNewRomanPSMT"/>
          <w:color w:val="000000"/>
        </w:rPr>
        <w:t xml:space="preserve">, </w:t>
      </w:r>
      <w:r>
        <w:br/>
      </w:r>
      <w:r>
        <w:rPr>
          <w:rFonts w:ascii="TimesNewRomanPSMT" w:eastAsia="TimesNewRomanPSMT" w:hAnsi="TimesNewRomanPSMT"/>
          <w:color w:val="000000"/>
        </w:rPr>
        <w:t>gospodarstwo domowe nie s</w:t>
      </w:r>
      <w:r>
        <w:rPr>
          <w:rFonts w:ascii="Times New Roman" w:eastAsia="Times New Roman" w:hAnsi="Times New Roman"/>
          <w:color w:val="000000"/>
        </w:rPr>
        <w:t>korzystało z dodatku dla gospodarstw domowych z tytułu wyko</w:t>
      </w:r>
      <w:r>
        <w:rPr>
          <w:rFonts w:ascii="TimesNewRomanPSMT" w:eastAsia="TimesNewRomanPSMT" w:hAnsi="TimesNewRomanPSMT"/>
          <w:color w:val="000000"/>
        </w:rPr>
        <w:t>-</w:t>
      </w:r>
      <w:r>
        <w:rPr>
          <w:rFonts w:ascii="Times New Roman" w:eastAsia="Times New Roman" w:hAnsi="Times New Roman"/>
          <w:color w:val="000000"/>
        </w:rPr>
        <w:t>rzystywania niektórych źródeł ciepła, o którym mowa w art. 24 ust. 1 ust</w:t>
      </w:r>
      <w:r>
        <w:rPr>
          <w:rFonts w:ascii="TimesNewRomanPSMT" w:eastAsia="TimesNewRomanPSMT" w:hAnsi="TimesNewRomanPSMT"/>
          <w:color w:val="000000"/>
        </w:rPr>
        <w:t xml:space="preserve">awy z dnia 15 </w:t>
      </w:r>
      <w:r>
        <w:rPr>
          <w:rFonts w:ascii="Times New Roman" w:eastAsia="Times New Roman" w:hAnsi="Times New Roman"/>
          <w:color w:val="000000"/>
        </w:rPr>
        <w:t xml:space="preserve">września 2022 r. o </w:t>
      </w:r>
      <w:proofErr w:type="spellStart"/>
      <w:r>
        <w:rPr>
          <w:rFonts w:ascii="Times New Roman" w:eastAsia="Times New Roman" w:hAnsi="Times New Roman"/>
          <w:color w:val="000000"/>
        </w:rPr>
        <w:t>szczególnych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rozwiązaniach</w:t>
      </w:r>
      <w:proofErr w:type="spellEnd"/>
      <w:r>
        <w:rPr>
          <w:rFonts w:ascii="Times New Roman" w:eastAsia="Times New Roman" w:hAnsi="Times New Roman"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/>
          <w:color w:val="000000"/>
        </w:rPr>
        <w:t>zakresie</w:t>
      </w:r>
      <w:proofErr w:type="spellEnd"/>
      <w:r>
        <w:rPr>
          <w:rFonts w:ascii="Times New Roman" w:eastAsia="Times New Roman" w:hAnsi="Times New Roman"/>
          <w:color w:val="000000"/>
        </w:rPr>
        <w:t xml:space="preserve"> niekt</w:t>
      </w:r>
      <w:r>
        <w:rPr>
          <w:rFonts w:ascii="Times New Roman" w:eastAsia="Times New Roman" w:hAnsi="Times New Roman"/>
          <w:color w:val="000000"/>
        </w:rPr>
        <w:t xml:space="preserve">órych źródeł ciepła w związku z sytuacją </w:t>
      </w:r>
      <w:r>
        <w:rPr>
          <w:rFonts w:ascii="TimesNewRomanPSMT" w:eastAsia="TimesNewRomanPSMT" w:hAnsi="TimesNewRomanPSMT"/>
          <w:color w:val="000000"/>
        </w:rPr>
        <w:t>na rynku paliw (Dz. U. poz. 1967</w:t>
      </w:r>
      <w:r>
        <w:rPr>
          <w:rFonts w:ascii="Times New Roman" w:eastAsia="Times New Roman" w:hAnsi="Times New Roman"/>
          <w:color w:val="000000"/>
        </w:rPr>
        <w:t>, z późn. zm.</w:t>
      </w:r>
      <w:r>
        <w:rPr>
          <w:rFonts w:ascii="TimesNewRomanPSMT" w:eastAsia="TimesNewRomanPSMT" w:hAnsi="TimesNewRomanPSMT"/>
          <w:color w:val="000000"/>
        </w:rPr>
        <w:t xml:space="preserve">), </w:t>
      </w:r>
      <w:r>
        <w:rPr>
          <w:rFonts w:ascii="Times New Roman" w:eastAsia="Times New Roman" w:hAnsi="Times New Roman"/>
          <w:color w:val="000000"/>
        </w:rPr>
        <w:t>ani nie złożyłem</w:t>
      </w:r>
      <w:r>
        <w:rPr>
          <w:rFonts w:ascii="TimesNewRomanPSMT" w:eastAsia="TimesNewRomanPSMT" w:hAnsi="TimesNewRomanPSMT"/>
          <w:color w:val="000000"/>
        </w:rPr>
        <w:t>(-</w:t>
      </w:r>
      <w:r>
        <w:rPr>
          <w:rFonts w:ascii="Times New Roman" w:eastAsia="Times New Roman" w:hAnsi="Times New Roman"/>
          <w:color w:val="000000"/>
        </w:rPr>
        <w:t>ł</w:t>
      </w:r>
      <w:r>
        <w:rPr>
          <w:rFonts w:ascii="TimesNewRomanPSMT" w:eastAsia="TimesNewRomanPSMT" w:hAnsi="TimesNewRomanPSMT"/>
          <w:color w:val="000000"/>
        </w:rPr>
        <w:t xml:space="preserve">am) wniosku o przyznanie tego dodatku. </w:t>
      </w:r>
    </w:p>
    <w:p w14:paraId="76D2962B" w14:textId="77777777" w:rsidR="004E3A17" w:rsidRDefault="003B5230">
      <w:pPr>
        <w:autoSpaceDE w:val="0"/>
        <w:autoSpaceDN w:val="0"/>
        <w:spacing w:before="136" w:after="0" w:line="264" w:lineRule="auto"/>
        <w:ind w:left="614" w:right="438" w:hanging="226"/>
        <w:jc w:val="both"/>
      </w:pPr>
      <w:r>
        <w:rPr>
          <w:rFonts w:ascii="TimesNewRomanPSMT" w:eastAsia="TimesNewRomanPSMT" w:hAnsi="TimesNewRomanPSMT"/>
          <w:color w:val="000000"/>
          <w:sz w:val="12"/>
        </w:rPr>
        <w:t xml:space="preserve">10) </w:t>
      </w:r>
      <w:r>
        <w:rPr>
          <w:rFonts w:ascii="Times New Roman" w:eastAsia="Times New Roman" w:hAnsi="Times New Roman"/>
          <w:color w:val="000000"/>
          <w:sz w:val="18"/>
        </w:rPr>
        <w:t>Przez mikroinstalacjęrozumie się instalację odnawialnego źródła energii o łącznej mocy zainstalowanej el</w:t>
      </w:r>
      <w:r>
        <w:rPr>
          <w:rFonts w:ascii="Times New Roman" w:eastAsia="Times New Roman" w:hAnsi="Times New Roman"/>
          <w:color w:val="000000"/>
          <w:sz w:val="18"/>
        </w:rPr>
        <w:t>ektrycznej nie większej niż 50 kW, przyłączoną do sieci elektroenergetycznej o napięciu znamionowym niższym niż 110 kV albo o mocy osiągalnej cieplnej w skojarzeniu nie większej niż 150 kW, w której łączna moc zainstalowana elektryczna jest nie większa niż</w:t>
      </w:r>
      <w:r>
        <w:rPr>
          <w:rFonts w:ascii="Times New Roman" w:eastAsia="Times New Roman" w:hAnsi="Times New Roman"/>
          <w:color w:val="000000"/>
          <w:sz w:val="18"/>
        </w:rPr>
        <w:t xml:space="preserve"> 50 kW.</w:t>
      </w:r>
    </w:p>
    <w:p w14:paraId="07D7FA04" w14:textId="77777777" w:rsidR="004E3A17" w:rsidRDefault="003B5230">
      <w:pPr>
        <w:autoSpaceDE w:val="0"/>
        <w:autoSpaceDN w:val="0"/>
        <w:spacing w:before="86" w:after="0" w:line="264" w:lineRule="auto"/>
        <w:ind w:left="614" w:right="436" w:hanging="226"/>
        <w:jc w:val="both"/>
      </w:pPr>
      <w:r>
        <w:rPr>
          <w:rFonts w:ascii="TimesNewRomanPSMT" w:eastAsia="TimesNewRomanPSMT" w:hAnsi="TimesNewRomanPSMT"/>
          <w:color w:val="000000"/>
          <w:sz w:val="12"/>
        </w:rPr>
        <w:t xml:space="preserve">11) </w:t>
      </w:r>
      <w:r>
        <w:rPr>
          <w:rFonts w:ascii="Times New Roman" w:eastAsia="Times New Roman" w:hAnsi="Times New Roman"/>
          <w:color w:val="000000"/>
          <w:sz w:val="18"/>
        </w:rPr>
        <w:t xml:space="preserve">Przez przedsiębiorcę rozumie się przedsiębiorcę wykonującego działalność gospodarczą w zakresie wprowadzania do </w:t>
      </w:r>
      <w:r>
        <w:rPr>
          <w:rFonts w:ascii="TimesNewRomanPSMT" w:eastAsia="TimesNewRomanPSMT" w:hAnsi="TimesNewRomanPSMT"/>
          <w:color w:val="000000"/>
          <w:sz w:val="18"/>
        </w:rPr>
        <w:t xml:space="preserve">obrotu paliw, wpisanego do Centralnego Rejestru </w:t>
      </w:r>
      <w:r>
        <w:rPr>
          <w:rFonts w:ascii="Times New Roman" w:eastAsia="Times New Roman" w:hAnsi="Times New Roman"/>
          <w:color w:val="000000"/>
          <w:sz w:val="18"/>
        </w:rPr>
        <w:t xml:space="preserve">Podmiotów Akcyzowych w rozumieniu art. 2 ust. 1 pkt 5a ustawy </w:t>
      </w:r>
      <w:r>
        <w:rPr>
          <w:rFonts w:ascii="TimesNewRomanPSMT" w:eastAsia="TimesNewRomanPSMT" w:hAnsi="TimesNewRomanPSMT"/>
          <w:color w:val="000000"/>
          <w:sz w:val="18"/>
        </w:rPr>
        <w:t xml:space="preserve">z dnia 6 grudnia 2008 </w:t>
      </w:r>
      <w:r>
        <w:rPr>
          <w:rFonts w:ascii="TimesNewRomanPSMT" w:eastAsia="TimesNewRomanPSMT" w:hAnsi="TimesNewRomanPSMT"/>
          <w:color w:val="000000"/>
          <w:sz w:val="18"/>
        </w:rPr>
        <w:t xml:space="preserve">r. o podatku akcyzowym (Dz. U. z 2022 r. poz. 143, </w:t>
      </w:r>
      <w:r>
        <w:rPr>
          <w:rFonts w:ascii="Times New Roman" w:eastAsia="Times New Roman" w:hAnsi="Times New Roman"/>
          <w:color w:val="000000"/>
          <w:sz w:val="18"/>
        </w:rPr>
        <w:t xml:space="preserve">z późn. zm.), który sprzedawał paliwa stałe dla </w:t>
      </w:r>
      <w:r>
        <w:rPr>
          <w:rFonts w:ascii="TimesNewRomanPSMT" w:eastAsia="TimesNewRomanPSMT" w:hAnsi="TimesNewRomanPSMT"/>
          <w:color w:val="000000"/>
          <w:sz w:val="18"/>
        </w:rPr>
        <w:t xml:space="preserve">gospodarstw domowych prowadzonych na terytorium Rzeczypospolitej </w:t>
      </w:r>
      <w:r>
        <w:rPr>
          <w:rFonts w:ascii="Times New Roman" w:eastAsia="Times New Roman" w:hAnsi="Times New Roman"/>
          <w:color w:val="000000"/>
          <w:sz w:val="18"/>
        </w:rPr>
        <w:t>Polskiej, po cenie nie wyższej niż 996,60 zł brutto za tonę, w celu wykorzystania na potrzeb</w:t>
      </w:r>
      <w:r>
        <w:rPr>
          <w:rFonts w:ascii="Times New Roman" w:eastAsia="Times New Roman" w:hAnsi="Times New Roman"/>
          <w:color w:val="000000"/>
          <w:sz w:val="18"/>
        </w:rPr>
        <w:t>y własne tych gospodarstw domowych.</w:t>
      </w:r>
    </w:p>
    <w:p w14:paraId="039F31D1" w14:textId="77777777" w:rsidR="004E3A17" w:rsidRDefault="003B5230">
      <w:pPr>
        <w:autoSpaceDE w:val="0"/>
        <w:autoSpaceDN w:val="0"/>
        <w:spacing w:before="476" w:after="0" w:line="230" w:lineRule="auto"/>
        <w:ind w:left="388"/>
      </w:pPr>
      <w:r>
        <w:rPr>
          <w:rFonts w:ascii="Times New Roman" w:eastAsia="Times New Roman" w:hAnsi="Times New Roman"/>
          <w:color w:val="000000"/>
        </w:rPr>
        <w:t xml:space="preserve">Do wniosku dołączam następujące dokumenty: </w:t>
      </w:r>
    </w:p>
    <w:p w14:paraId="0D46C18C" w14:textId="77777777" w:rsidR="004E3A17" w:rsidRDefault="003B5230">
      <w:pPr>
        <w:autoSpaceDE w:val="0"/>
        <w:autoSpaceDN w:val="0"/>
        <w:spacing w:before="120" w:after="0" w:line="230" w:lineRule="auto"/>
        <w:jc w:val="center"/>
      </w:pPr>
      <w:r>
        <w:rPr>
          <w:rFonts w:ascii="TimesNewRomanPSMT" w:eastAsia="TimesNewRomanPSMT" w:hAnsi="TimesNewRomanPSMT"/>
          <w:color w:val="000000"/>
        </w:rPr>
        <w:t xml:space="preserve">1) ................................................................................................................................................................ </w:t>
      </w:r>
    </w:p>
    <w:p w14:paraId="6E7BC830" w14:textId="77777777" w:rsidR="004E3A17" w:rsidRDefault="003B5230">
      <w:pPr>
        <w:autoSpaceDE w:val="0"/>
        <w:autoSpaceDN w:val="0"/>
        <w:spacing w:before="136" w:after="0" w:line="230" w:lineRule="auto"/>
        <w:jc w:val="center"/>
      </w:pPr>
      <w:r>
        <w:rPr>
          <w:rFonts w:ascii="TimesNewRomanPSMT" w:eastAsia="TimesNewRomanPSMT" w:hAnsi="TimesNewRomanPSMT"/>
          <w:color w:val="000000"/>
        </w:rPr>
        <w:t xml:space="preserve">2)  ............................................................................................................................................................... </w:t>
      </w:r>
    </w:p>
    <w:p w14:paraId="1DBBB959" w14:textId="77777777" w:rsidR="004E3A17" w:rsidRDefault="003B5230">
      <w:pPr>
        <w:autoSpaceDE w:val="0"/>
        <w:autoSpaceDN w:val="0"/>
        <w:spacing w:before="136" w:after="0" w:line="230" w:lineRule="auto"/>
        <w:jc w:val="center"/>
      </w:pPr>
      <w:r>
        <w:rPr>
          <w:rFonts w:ascii="TimesNewRomanPSMT" w:eastAsia="TimesNewRomanPSMT" w:hAnsi="TimesNewRomanPSMT"/>
          <w:color w:val="000000"/>
        </w:rPr>
        <w:t xml:space="preserve">3)  ............................................................................................................................................................... </w:t>
      </w:r>
    </w:p>
    <w:p w14:paraId="45C251FD" w14:textId="77777777" w:rsidR="004E3A17" w:rsidRDefault="003B5230">
      <w:pPr>
        <w:autoSpaceDE w:val="0"/>
        <w:autoSpaceDN w:val="0"/>
        <w:spacing w:before="860" w:after="778" w:line="230" w:lineRule="auto"/>
        <w:ind w:left="388"/>
      </w:pPr>
      <w:r>
        <w:rPr>
          <w:rFonts w:ascii="Times New Roman" w:eastAsia="Times New Roman" w:hAnsi="Times New Roman"/>
          <w:b/>
          <w:i/>
          <w:color w:val="000000"/>
        </w:rPr>
        <w:t>J</w:t>
      </w:r>
      <w:r>
        <w:rPr>
          <w:rFonts w:ascii="Times New Roman,BoldItalic" w:eastAsia="Times New Roman,BoldItalic" w:hAnsi="Times New Roman,BoldItalic"/>
          <w:b/>
          <w:i/>
          <w:color w:val="000000"/>
        </w:rPr>
        <w:t>estem świadomy odpowiedzialności karnej za złożenie fałszywego oś</w:t>
      </w:r>
      <w:r>
        <w:rPr>
          <w:rFonts w:ascii="Times New Roman" w:eastAsia="Times New Roman" w:hAnsi="Times New Roman"/>
          <w:b/>
          <w:i/>
          <w:color w:val="000000"/>
        </w:rPr>
        <w:t>wiadczenia.</w:t>
      </w:r>
    </w:p>
    <w:tbl>
      <w:tblPr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3060"/>
        <w:gridCol w:w="3540"/>
        <w:gridCol w:w="2980"/>
      </w:tblGrid>
      <w:tr w:rsidR="004E3A17" w14:paraId="05663D29" w14:textId="77777777">
        <w:trPr>
          <w:trHeight w:hRule="exact" w:val="302"/>
        </w:trPr>
        <w:tc>
          <w:tcPr>
            <w:tcW w:w="3060" w:type="dxa"/>
            <w:shd w:val="clear" w:color="auto" w:fill="FFFFFF"/>
            <w:tcMar>
              <w:left w:w="0" w:type="dxa"/>
              <w:right w:w="0" w:type="dxa"/>
            </w:tcMar>
          </w:tcPr>
          <w:p w14:paraId="4AD03BC3" w14:textId="77777777" w:rsidR="004E3A17" w:rsidRDefault="003B5230">
            <w:pPr>
              <w:autoSpaceDE w:val="0"/>
              <w:autoSpaceDN w:val="0"/>
              <w:spacing w:before="60" w:after="0" w:line="230" w:lineRule="auto"/>
              <w:ind w:left="200"/>
            </w:pPr>
            <w:r>
              <w:rPr>
                <w:rFonts w:ascii="Times New Roman" w:eastAsia="Times New Roman" w:hAnsi="Times New Roman"/>
                <w:color w:val="000000"/>
              </w:rPr>
              <w:t>…………………………</w:t>
            </w:r>
          </w:p>
        </w:tc>
        <w:tc>
          <w:tcPr>
            <w:tcW w:w="3540" w:type="dxa"/>
            <w:shd w:val="clear" w:color="auto" w:fill="FFFFFF"/>
            <w:tcMar>
              <w:left w:w="0" w:type="dxa"/>
              <w:right w:w="0" w:type="dxa"/>
            </w:tcMar>
          </w:tcPr>
          <w:p w14:paraId="3191946A" w14:textId="77777777" w:rsidR="004E3A17" w:rsidRDefault="003B5230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……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</w:t>
            </w:r>
          </w:p>
        </w:tc>
        <w:tc>
          <w:tcPr>
            <w:tcW w:w="2980" w:type="dxa"/>
            <w:shd w:val="clear" w:color="auto" w:fill="FFFFFF"/>
            <w:tcMar>
              <w:left w:w="0" w:type="dxa"/>
              <w:right w:w="0" w:type="dxa"/>
            </w:tcMar>
          </w:tcPr>
          <w:p w14:paraId="38F7618D" w14:textId="77777777" w:rsidR="004E3A17" w:rsidRDefault="003B5230">
            <w:pPr>
              <w:autoSpaceDE w:val="0"/>
              <w:autoSpaceDN w:val="0"/>
              <w:spacing w:before="60" w:after="0" w:line="230" w:lineRule="auto"/>
              <w:ind w:left="674"/>
            </w:pPr>
            <w:r>
              <w:rPr>
                <w:rFonts w:ascii="Times New Roman" w:eastAsia="Times New Roman" w:hAnsi="Times New Roman"/>
                <w:color w:val="000000"/>
              </w:rPr>
              <w:t>…………………………</w:t>
            </w:r>
          </w:p>
        </w:tc>
      </w:tr>
      <w:tr w:rsidR="004E3A17" w14:paraId="760FB8D9" w14:textId="77777777">
        <w:trPr>
          <w:trHeight w:hRule="exact" w:val="296"/>
        </w:trPr>
        <w:tc>
          <w:tcPr>
            <w:tcW w:w="3060" w:type="dxa"/>
            <w:shd w:val="clear" w:color="auto" w:fill="FFFFFF"/>
            <w:tcMar>
              <w:left w:w="0" w:type="dxa"/>
              <w:right w:w="0" w:type="dxa"/>
            </w:tcMar>
          </w:tcPr>
          <w:p w14:paraId="3E4506B1" w14:textId="77777777" w:rsidR="004E3A17" w:rsidRDefault="003B5230">
            <w:pPr>
              <w:autoSpaceDE w:val="0"/>
              <w:autoSpaceDN w:val="0"/>
              <w:spacing w:before="34" w:after="0" w:line="233" w:lineRule="auto"/>
              <w:ind w:left="70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(miejscowość)</w:t>
            </w:r>
          </w:p>
        </w:tc>
        <w:tc>
          <w:tcPr>
            <w:tcW w:w="3540" w:type="dxa"/>
            <w:shd w:val="clear" w:color="auto" w:fill="FFFFFF"/>
            <w:tcMar>
              <w:left w:w="0" w:type="dxa"/>
              <w:right w:w="0" w:type="dxa"/>
            </w:tcMar>
          </w:tcPr>
          <w:p w14:paraId="791E8200" w14:textId="77777777" w:rsidR="004E3A17" w:rsidRDefault="003B5230">
            <w:pPr>
              <w:autoSpaceDE w:val="0"/>
              <w:autoSpaceDN w:val="0"/>
              <w:spacing w:before="34" w:after="0" w:line="233" w:lineRule="auto"/>
              <w:ind w:right="1066"/>
              <w:jc w:val="right"/>
            </w:pPr>
            <w:r>
              <w:rPr>
                <w:rFonts w:ascii="TimesNewRomanPSMT" w:eastAsia="TimesNewRomanPSMT" w:hAnsi="TimesNewRomanPSMT"/>
                <w:color w:val="000000"/>
                <w:sz w:val="20"/>
              </w:rPr>
              <w:t xml:space="preserve"> (data: dd/mm/rrrr) </w:t>
            </w:r>
          </w:p>
        </w:tc>
        <w:tc>
          <w:tcPr>
            <w:tcW w:w="2980" w:type="dxa"/>
            <w:shd w:val="clear" w:color="auto" w:fill="FFFFFF"/>
            <w:tcMar>
              <w:left w:w="0" w:type="dxa"/>
              <w:right w:w="0" w:type="dxa"/>
            </w:tcMar>
          </w:tcPr>
          <w:p w14:paraId="226E21B4" w14:textId="77777777" w:rsidR="004E3A17" w:rsidRDefault="003B5230">
            <w:pPr>
              <w:autoSpaceDE w:val="0"/>
              <w:autoSpaceDN w:val="0"/>
              <w:spacing w:before="34" w:after="0" w:line="233" w:lineRule="auto"/>
              <w:ind w:right="204"/>
              <w:jc w:val="right"/>
            </w:pPr>
            <w:r>
              <w:rPr>
                <w:rFonts w:ascii="TimesNewRomanPSMT" w:eastAsia="TimesNewRomanPSMT" w:hAnsi="TimesNewRomanPSMT"/>
                <w:color w:val="000000"/>
                <w:sz w:val="20"/>
              </w:rPr>
              <w:t xml:space="preserve"> (podpis wnioskodawcy) </w:t>
            </w:r>
          </w:p>
        </w:tc>
      </w:tr>
    </w:tbl>
    <w:p w14:paraId="54336174" w14:textId="77777777" w:rsidR="004E3A17" w:rsidRDefault="004E3A17">
      <w:pPr>
        <w:autoSpaceDE w:val="0"/>
        <w:autoSpaceDN w:val="0"/>
        <w:spacing w:after="0" w:line="14" w:lineRule="exact"/>
      </w:pPr>
    </w:p>
    <w:sectPr w:rsidR="004E3A17" w:rsidSect="00034616">
      <w:pgSz w:w="11906" w:h="16838"/>
      <w:pgMar w:top="390" w:right="994" w:bottom="496" w:left="1012" w:header="720" w:footer="720" w:gutter="0"/>
      <w:cols w:space="720" w:equalWidth="0">
        <w:col w:w="99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0685864">
    <w:abstractNumId w:val="8"/>
  </w:num>
  <w:num w:numId="2" w16cid:durableId="211161834">
    <w:abstractNumId w:val="6"/>
  </w:num>
  <w:num w:numId="3" w16cid:durableId="2139764215">
    <w:abstractNumId w:val="5"/>
  </w:num>
  <w:num w:numId="4" w16cid:durableId="688527391">
    <w:abstractNumId w:val="4"/>
  </w:num>
  <w:num w:numId="5" w16cid:durableId="434250571">
    <w:abstractNumId w:val="7"/>
  </w:num>
  <w:num w:numId="6" w16cid:durableId="829759867">
    <w:abstractNumId w:val="3"/>
  </w:num>
  <w:num w:numId="7" w16cid:durableId="2074307939">
    <w:abstractNumId w:val="2"/>
  </w:num>
  <w:num w:numId="8" w16cid:durableId="1122263410">
    <w:abstractNumId w:val="1"/>
  </w:num>
  <w:num w:numId="9" w16cid:durableId="182199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17E55"/>
    <w:rsid w:val="0029639D"/>
    <w:rsid w:val="00301A3B"/>
    <w:rsid w:val="00326F90"/>
    <w:rsid w:val="003B5230"/>
    <w:rsid w:val="004E3A17"/>
    <w:rsid w:val="00570D4C"/>
    <w:rsid w:val="006A43D1"/>
    <w:rsid w:val="008810E7"/>
    <w:rsid w:val="00AA1D8D"/>
    <w:rsid w:val="00B47730"/>
    <w:rsid w:val="00CB0664"/>
    <w:rsid w:val="00D02C71"/>
    <w:rsid w:val="00D1178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C253A"/>
  <w14:defaultImageDpi w14:val="300"/>
  <w15:docId w15:val="{11181EDF-D4B8-4DC7-BB86-2A6B823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1514</Words>
  <Characters>9090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Adam</cp:lastModifiedBy>
  <cp:revision>2</cp:revision>
  <cp:lastPrinted>2022-12-01T11:26:00Z</cp:lastPrinted>
  <dcterms:created xsi:type="dcterms:W3CDTF">2022-12-01T15:45:00Z</dcterms:created>
  <dcterms:modified xsi:type="dcterms:W3CDTF">2022-12-01T15:45:00Z</dcterms:modified>
  <cp:category/>
</cp:coreProperties>
</file>